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A0" w:rsidRPr="0049782F" w:rsidRDefault="00173DA0" w:rsidP="0049782F">
      <w:pPr>
        <w:pStyle w:val="Footer"/>
        <w:tabs>
          <w:tab w:val="clear" w:pos="4819"/>
          <w:tab w:val="clear" w:pos="9638"/>
          <w:tab w:val="left" w:pos="2285"/>
        </w:tabs>
        <w:ind w:right="360"/>
        <w:jc w:val="right"/>
        <w:rPr>
          <w:b/>
          <w:i/>
          <w:sz w:val="20"/>
          <w:szCs w:val="20"/>
        </w:rPr>
      </w:pPr>
      <w:r w:rsidRPr="0049782F">
        <w:rPr>
          <w:b/>
          <w:sz w:val="20"/>
          <w:szCs w:val="20"/>
        </w:rPr>
        <w:t>All. A</w:t>
      </w:r>
    </w:p>
    <w:p w:rsidR="00173DA0" w:rsidRPr="00C51DF0" w:rsidRDefault="00173DA0" w:rsidP="000753CA">
      <w:pPr>
        <w:jc w:val="center"/>
        <w:rPr>
          <w:b/>
          <w:bCs/>
          <w:color w:val="008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66pt;height:65.25pt;visibility:visible">
            <v:imagedata r:id="rId7" o:title=""/>
          </v:shape>
        </w:pict>
      </w:r>
    </w:p>
    <w:p w:rsidR="00173DA0" w:rsidRPr="00C51DF0" w:rsidRDefault="00173DA0" w:rsidP="000753CA">
      <w:pPr>
        <w:autoSpaceDE w:val="0"/>
        <w:autoSpaceDN w:val="0"/>
        <w:adjustRightInd w:val="0"/>
        <w:jc w:val="center"/>
        <w:rPr>
          <w:b/>
          <w:bCs/>
          <w:color w:val="008080"/>
          <w:sz w:val="28"/>
          <w:szCs w:val="28"/>
        </w:rPr>
      </w:pPr>
      <w:r w:rsidRPr="00C51DF0">
        <w:rPr>
          <w:b/>
          <w:bCs/>
          <w:color w:val="008080"/>
          <w:sz w:val="28"/>
          <w:szCs w:val="28"/>
        </w:rPr>
        <w:t>POLITECNICO DI BARI</w:t>
      </w:r>
    </w:p>
    <w:p w:rsidR="00173DA0" w:rsidRPr="0049782F" w:rsidRDefault="00173DA0" w:rsidP="000753CA">
      <w:pPr>
        <w:autoSpaceDE w:val="0"/>
        <w:autoSpaceDN w:val="0"/>
        <w:adjustRightInd w:val="0"/>
        <w:jc w:val="both"/>
        <w:rPr>
          <w:b/>
          <w:bCs/>
          <w:sz w:val="20"/>
          <w:szCs w:val="20"/>
        </w:rPr>
      </w:pPr>
    </w:p>
    <w:p w:rsidR="00173DA0" w:rsidRDefault="00173DA0" w:rsidP="000753CA">
      <w:pPr>
        <w:autoSpaceDE w:val="0"/>
        <w:autoSpaceDN w:val="0"/>
        <w:adjustRightInd w:val="0"/>
        <w:jc w:val="center"/>
        <w:rPr>
          <w:b/>
          <w:bCs/>
          <w:color w:val="000000"/>
          <w:sz w:val="28"/>
          <w:szCs w:val="28"/>
        </w:rPr>
      </w:pPr>
      <w:r w:rsidRPr="00C51DF0">
        <w:rPr>
          <w:b/>
          <w:bCs/>
          <w:color w:val="000000"/>
          <w:sz w:val="28"/>
          <w:szCs w:val="28"/>
        </w:rPr>
        <w:t xml:space="preserve">PROCEDURA </w:t>
      </w:r>
      <w:r>
        <w:rPr>
          <w:b/>
          <w:bCs/>
          <w:color w:val="000000"/>
          <w:sz w:val="28"/>
          <w:szCs w:val="28"/>
        </w:rPr>
        <w:t>APERTA</w:t>
      </w:r>
      <w:r w:rsidRPr="00C51DF0">
        <w:rPr>
          <w:b/>
          <w:bCs/>
          <w:color w:val="000000"/>
          <w:sz w:val="28"/>
          <w:szCs w:val="28"/>
        </w:rPr>
        <w:t xml:space="preserve"> PER L</w:t>
      </w:r>
      <w:r>
        <w:rPr>
          <w:b/>
          <w:bCs/>
          <w:color w:val="000000"/>
          <w:sz w:val="28"/>
          <w:szCs w:val="28"/>
        </w:rPr>
        <w:t xml:space="preserve">’AFFIDAMENTO </w:t>
      </w:r>
      <w:r w:rsidRPr="00C51DF0">
        <w:rPr>
          <w:b/>
          <w:bCs/>
          <w:color w:val="000000"/>
          <w:sz w:val="28"/>
          <w:szCs w:val="28"/>
        </w:rPr>
        <w:t>DEL</w:t>
      </w:r>
    </w:p>
    <w:p w:rsidR="00173DA0" w:rsidRDefault="00173DA0" w:rsidP="000753CA">
      <w:pPr>
        <w:autoSpaceDE w:val="0"/>
        <w:autoSpaceDN w:val="0"/>
        <w:adjustRightInd w:val="0"/>
        <w:jc w:val="center"/>
        <w:rPr>
          <w:b/>
          <w:bCs/>
          <w:color w:val="000000"/>
          <w:sz w:val="28"/>
          <w:szCs w:val="28"/>
        </w:rPr>
      </w:pPr>
      <w:r>
        <w:rPr>
          <w:b/>
          <w:bCs/>
          <w:color w:val="000000"/>
          <w:sz w:val="28"/>
          <w:szCs w:val="28"/>
        </w:rPr>
        <w:t>S</w:t>
      </w:r>
      <w:r w:rsidRPr="00C51DF0">
        <w:rPr>
          <w:b/>
          <w:bCs/>
          <w:color w:val="000000"/>
          <w:sz w:val="28"/>
          <w:szCs w:val="28"/>
        </w:rPr>
        <w:t xml:space="preserve">ERVIZIO </w:t>
      </w:r>
      <w:r>
        <w:rPr>
          <w:b/>
          <w:bCs/>
          <w:color w:val="000000"/>
          <w:sz w:val="28"/>
          <w:szCs w:val="28"/>
        </w:rPr>
        <w:t>ASSICURATIVO DI RIMBORSO</w:t>
      </w:r>
    </w:p>
    <w:p w:rsidR="00173DA0" w:rsidRPr="00232D12" w:rsidRDefault="00173DA0" w:rsidP="000753CA">
      <w:pPr>
        <w:autoSpaceDE w:val="0"/>
        <w:autoSpaceDN w:val="0"/>
        <w:adjustRightInd w:val="0"/>
        <w:jc w:val="center"/>
        <w:rPr>
          <w:b/>
          <w:bCs/>
          <w:color w:val="000000"/>
          <w:sz w:val="28"/>
          <w:szCs w:val="28"/>
        </w:rPr>
      </w:pPr>
      <w:r>
        <w:rPr>
          <w:b/>
          <w:bCs/>
          <w:color w:val="000000"/>
          <w:sz w:val="28"/>
          <w:szCs w:val="28"/>
        </w:rPr>
        <w:t>DELLE SPESE MEDICHE O</w:t>
      </w:r>
      <w:r w:rsidRPr="00232D12">
        <w:rPr>
          <w:b/>
          <w:bCs/>
          <w:color w:val="000000"/>
          <w:sz w:val="28"/>
          <w:szCs w:val="28"/>
        </w:rPr>
        <w:t>SPEDALIERE</w:t>
      </w:r>
    </w:p>
    <w:p w:rsidR="00173DA0" w:rsidRPr="00232D12" w:rsidRDefault="00173DA0" w:rsidP="000753CA">
      <w:pPr>
        <w:autoSpaceDE w:val="0"/>
        <w:autoSpaceDN w:val="0"/>
        <w:adjustRightInd w:val="0"/>
        <w:jc w:val="center"/>
        <w:rPr>
          <w:b/>
          <w:bCs/>
          <w:color w:val="000000"/>
          <w:sz w:val="20"/>
          <w:szCs w:val="20"/>
        </w:rPr>
      </w:pPr>
      <w:r w:rsidRPr="00232D12">
        <w:rPr>
          <w:b/>
          <w:bCs/>
          <w:color w:val="000000"/>
          <w:sz w:val="20"/>
          <w:szCs w:val="20"/>
        </w:rPr>
        <w:t>CIG 6253200FDE</w:t>
      </w:r>
    </w:p>
    <w:p w:rsidR="00173DA0" w:rsidRPr="0049782F" w:rsidRDefault="00173DA0" w:rsidP="000753CA">
      <w:pPr>
        <w:autoSpaceDE w:val="0"/>
        <w:autoSpaceDN w:val="0"/>
        <w:adjustRightInd w:val="0"/>
        <w:jc w:val="both"/>
        <w:rPr>
          <w:b/>
          <w:bCs/>
          <w:color w:val="000000"/>
          <w:sz w:val="20"/>
          <w:szCs w:val="20"/>
        </w:rPr>
      </w:pPr>
    </w:p>
    <w:p w:rsidR="00173DA0" w:rsidRPr="00C51DF0" w:rsidRDefault="00173DA0" w:rsidP="000753CA">
      <w:pPr>
        <w:autoSpaceDE w:val="0"/>
        <w:autoSpaceDN w:val="0"/>
        <w:adjustRightInd w:val="0"/>
        <w:jc w:val="both"/>
        <w:rPr>
          <w:b/>
          <w:bCs/>
        </w:rPr>
      </w:pPr>
      <w:r w:rsidRPr="00C51DF0">
        <w:rPr>
          <w:b/>
          <w:bCs/>
          <w:color w:val="000000"/>
        </w:rPr>
        <w:t xml:space="preserve">DOMANDA DI PARTECIPAZIONE ALLA GARA E DICHIARAZIONE DI POSSESSO DEI REQUISITI DI PARTECIPAZIONE </w:t>
      </w:r>
      <w:r w:rsidRPr="00C51DF0">
        <w:rPr>
          <w:b/>
          <w:bCs/>
          <w:i/>
          <w:color w:val="000000"/>
        </w:rPr>
        <w:t>EX</w:t>
      </w:r>
      <w:r w:rsidRPr="00C51DF0">
        <w:rPr>
          <w:b/>
          <w:bCs/>
          <w:color w:val="000000"/>
        </w:rPr>
        <w:t xml:space="preserve"> ARTT. 38 E 39, DEL D.LGS. N. 163/2006 S.M.I.</w:t>
      </w:r>
      <w:r w:rsidRPr="00C51DF0">
        <w:rPr>
          <w:b/>
          <w:bCs/>
        </w:rPr>
        <w:t xml:space="preserve"> </w:t>
      </w:r>
    </w:p>
    <w:p w:rsidR="00173DA0" w:rsidRPr="00C51DF0" w:rsidRDefault="00173DA0" w:rsidP="000753CA">
      <w:pPr>
        <w:autoSpaceDE w:val="0"/>
        <w:autoSpaceDN w:val="0"/>
        <w:adjustRightInd w:val="0"/>
        <w:rPr>
          <w:b/>
          <w:bCs/>
        </w:rPr>
      </w:pPr>
    </w:p>
    <w:p w:rsidR="00173DA0" w:rsidRPr="00C51DF0" w:rsidRDefault="00173DA0" w:rsidP="000753CA">
      <w:pPr>
        <w:autoSpaceDE w:val="0"/>
        <w:autoSpaceDN w:val="0"/>
        <w:adjustRightInd w:val="0"/>
        <w:jc w:val="both"/>
        <w:rPr>
          <w:bCs/>
          <w:i/>
          <w:iCs/>
        </w:rPr>
      </w:pPr>
      <w:r w:rsidRPr="00C51DF0">
        <w:rPr>
          <w:bCs/>
          <w:i/>
          <w:iCs/>
        </w:rPr>
        <w:t xml:space="preserve">Dichiarazione rilasciata ai sensi degli artt. 46 e 47 del D.P.R. n. 445/2000 </w:t>
      </w:r>
      <w:r>
        <w:rPr>
          <w:bCs/>
          <w:i/>
          <w:iCs/>
        </w:rPr>
        <w:t xml:space="preserve">s.m.i. </w:t>
      </w:r>
      <w:r w:rsidRPr="00C51DF0">
        <w:rPr>
          <w:bCs/>
          <w:i/>
          <w:iCs/>
        </w:rPr>
        <w:t>per i cittadini italiani ovvero, per i concorrenti stabiliti in Stati diversi dall’Italia, documentazione equivalente secondo la legislazione dello Stato di appartenenza e, comunque, nel rispetto di quanto previsto nell’art. 3, co. 2, 3 e 4 del D.P.R. n. 445/2000</w:t>
      </w:r>
      <w:r>
        <w:rPr>
          <w:bCs/>
          <w:i/>
          <w:iCs/>
        </w:rPr>
        <w:t xml:space="preserve"> s.m.i.</w:t>
      </w:r>
      <w:r w:rsidRPr="00C51DF0">
        <w:rPr>
          <w:bCs/>
          <w:i/>
          <w:iCs/>
        </w:rPr>
        <w:t xml:space="preserve"> e, ove applicabile, nel rispetto di quanto previsto nell’art. 33 del medesimo Decreto. </w:t>
      </w:r>
    </w:p>
    <w:p w:rsidR="00173DA0" w:rsidRPr="00C51DF0" w:rsidRDefault="00173DA0" w:rsidP="000753CA">
      <w:pPr>
        <w:autoSpaceDE w:val="0"/>
        <w:autoSpaceDN w:val="0"/>
        <w:adjustRightInd w:val="0"/>
        <w:jc w:val="both"/>
        <w:rPr>
          <w:b/>
          <w:bCs/>
          <w:iCs/>
        </w:rPr>
      </w:pPr>
    </w:p>
    <w:p w:rsidR="00173DA0" w:rsidRPr="00C51DF0" w:rsidRDefault="00173DA0" w:rsidP="000753CA">
      <w:pPr>
        <w:spacing w:line="360" w:lineRule="auto"/>
        <w:jc w:val="both"/>
        <w:rPr>
          <w:bCs/>
        </w:rPr>
      </w:pPr>
      <w:r w:rsidRPr="00C51DF0">
        <w:rPr>
          <w:bCs/>
        </w:rPr>
        <w:t>Il/La sottoscritto/a ________________________________________________________________, nato/a a _____________________________________________________, il ____/____/________, residente a _____________________________________________________________________, alla Via/Piazza _____________________________________________________ n. ________, nella sua qualità di (</w:t>
      </w:r>
      <w:r w:rsidRPr="00BD5451">
        <w:rPr>
          <w:bCs/>
          <w:i/>
        </w:rPr>
        <w:t>indicare la carica sociale</w:t>
      </w:r>
      <w:r w:rsidRPr="00C51DF0">
        <w:rPr>
          <w:bCs/>
        </w:rPr>
        <w:t>) _________________________</w:t>
      </w:r>
      <w:r>
        <w:rPr>
          <w:bCs/>
        </w:rPr>
        <w:t>________________</w:t>
      </w:r>
      <w:r w:rsidRPr="00C51DF0">
        <w:rPr>
          <w:bCs/>
        </w:rPr>
        <w:t xml:space="preserve">_ dell’Impresa  ____________________________________________________________________, con sede legale a ________________________________________________________________, alla Via/Piazza _______________________________________________________ n. ________, </w:t>
      </w:r>
    </w:p>
    <w:p w:rsidR="00173DA0" w:rsidRPr="00C51DF0" w:rsidRDefault="00173DA0" w:rsidP="000753CA">
      <w:pPr>
        <w:spacing w:line="360" w:lineRule="auto"/>
        <w:jc w:val="both"/>
        <w:rPr>
          <w:bCs/>
        </w:rPr>
      </w:pPr>
      <w:r w:rsidRPr="00C51DF0">
        <w:rPr>
          <w:bCs/>
        </w:rPr>
        <w:t xml:space="preserve">codice fiscale _________________________________ partita IVA _________________________, </w:t>
      </w:r>
    </w:p>
    <w:p w:rsidR="00173DA0" w:rsidRPr="00C51DF0" w:rsidRDefault="00173DA0" w:rsidP="000753CA">
      <w:pPr>
        <w:spacing w:line="360" w:lineRule="auto"/>
        <w:jc w:val="both"/>
        <w:rPr>
          <w:bCs/>
        </w:rPr>
      </w:pPr>
      <w:r w:rsidRPr="00C51DF0">
        <w:rPr>
          <w:bCs/>
        </w:rPr>
        <w:t>tel. _____________________________________, fax ___________________________________, e-mail ________________________________________________________________________, PEC __________________________________________________________________________, capitale sociale pari a € _____________________ (Euro _________________________________), iscritta al Registro delle Imprese di __________________________________________________ al n. ____________, per attività di ____________________________________________________</w:t>
      </w:r>
    </w:p>
    <w:p w:rsidR="00173DA0" w:rsidRPr="00C51DF0" w:rsidRDefault="00173DA0" w:rsidP="000753CA">
      <w:pPr>
        <w:spacing w:line="360" w:lineRule="auto"/>
        <w:jc w:val="both"/>
        <w:rPr>
          <w:bCs/>
        </w:rPr>
      </w:pPr>
      <w:r w:rsidRPr="00C51DF0">
        <w:rPr>
          <w:bCs/>
        </w:rPr>
        <w:t>________________________________________________________________________________</w:t>
      </w:r>
    </w:p>
    <w:p w:rsidR="00173DA0" w:rsidRDefault="00173DA0" w:rsidP="006A37E8">
      <w:pPr>
        <w:autoSpaceDE w:val="0"/>
        <w:autoSpaceDN w:val="0"/>
        <w:adjustRightInd w:val="0"/>
        <w:jc w:val="center"/>
        <w:rPr>
          <w:b/>
          <w:bCs/>
        </w:rPr>
      </w:pPr>
      <w:r w:rsidRPr="00C51DF0">
        <w:rPr>
          <w:b/>
          <w:bCs/>
        </w:rPr>
        <w:t>CHIEDE</w:t>
      </w:r>
    </w:p>
    <w:p w:rsidR="00173DA0" w:rsidRPr="002E72AB" w:rsidRDefault="00173DA0" w:rsidP="00936A2A">
      <w:pPr>
        <w:jc w:val="both"/>
      </w:pPr>
      <w:r w:rsidRPr="002E72AB">
        <w:t xml:space="preserve">di partecipare alla Gara d’appalto per l’affidamento del Servizio assicurativo </w:t>
      </w:r>
      <w:r>
        <w:t>di r</w:t>
      </w:r>
      <w:r w:rsidRPr="002E72AB">
        <w:t xml:space="preserve">imborso </w:t>
      </w:r>
      <w:r>
        <w:t>delle s</w:t>
      </w:r>
      <w:r w:rsidRPr="002E72AB">
        <w:t xml:space="preserve">pese </w:t>
      </w:r>
      <w:r>
        <w:t>m</w:t>
      </w:r>
      <w:r w:rsidRPr="002E72AB">
        <w:t xml:space="preserve">ediche </w:t>
      </w:r>
      <w:r>
        <w:t>o</w:t>
      </w:r>
      <w:r w:rsidRPr="002E72AB">
        <w:t xml:space="preserve">spedaliere </w:t>
      </w:r>
      <w:r>
        <w:t>-</w:t>
      </w:r>
      <w:r w:rsidRPr="002E72AB">
        <w:t xml:space="preserve"> RSMO, Codice Identificativo Gara (CIG) </w:t>
      </w:r>
      <w:r>
        <w:t>6253200fde</w:t>
      </w:r>
    </w:p>
    <w:p w:rsidR="00173DA0" w:rsidRPr="00B26E99" w:rsidRDefault="00173DA0" w:rsidP="00936A2A">
      <w:pPr>
        <w:tabs>
          <w:tab w:val="left" w:pos="360"/>
        </w:tabs>
        <w:jc w:val="both"/>
      </w:pPr>
      <w:r>
        <w:t>□</w:t>
      </w:r>
      <w:r>
        <w:tab/>
      </w:r>
      <w:r w:rsidRPr="00B26E99">
        <w:t xml:space="preserve">come </w:t>
      </w:r>
      <w:r w:rsidRPr="002E72AB">
        <w:rPr>
          <w:b/>
        </w:rPr>
        <w:t>impresa singola</w:t>
      </w:r>
    </w:p>
    <w:p w:rsidR="00173DA0" w:rsidRPr="002E72AB" w:rsidRDefault="00173DA0" w:rsidP="00936A2A">
      <w:pPr>
        <w:jc w:val="center"/>
        <w:rPr>
          <w:b/>
        </w:rPr>
      </w:pPr>
      <w:r w:rsidRPr="002E72AB">
        <w:rPr>
          <w:b/>
        </w:rPr>
        <w:t>ovvero</w:t>
      </w:r>
    </w:p>
    <w:p w:rsidR="00173DA0" w:rsidRDefault="00173DA0" w:rsidP="00936A2A">
      <w:pPr>
        <w:tabs>
          <w:tab w:val="left" w:pos="360"/>
          <w:tab w:val="left" w:pos="2160"/>
          <w:tab w:val="left" w:pos="2520"/>
        </w:tabs>
        <w:jc w:val="both"/>
      </w:pPr>
      <w:r w:rsidRPr="002E72AB">
        <w:t>□</w:t>
      </w:r>
      <w:r>
        <w:tab/>
      </w:r>
      <w:r w:rsidRPr="002E72AB">
        <w:t xml:space="preserve">come </w:t>
      </w:r>
      <w:r w:rsidRPr="002E72AB">
        <w:rPr>
          <w:b/>
        </w:rPr>
        <w:t>mandante</w:t>
      </w:r>
      <w:r>
        <w:tab/>
      </w:r>
      <w:r w:rsidRPr="002E72AB">
        <w:t>□</w:t>
      </w:r>
      <w:r>
        <w:tab/>
      </w:r>
      <w:r w:rsidRPr="002E72AB">
        <w:t xml:space="preserve">come </w:t>
      </w:r>
      <w:r w:rsidRPr="002E72AB">
        <w:rPr>
          <w:b/>
        </w:rPr>
        <w:t>mandataria</w:t>
      </w:r>
    </w:p>
    <w:p w:rsidR="00173DA0" w:rsidRDefault="00173DA0" w:rsidP="00936A2A">
      <w:pPr>
        <w:jc w:val="both"/>
      </w:pPr>
      <w:r w:rsidRPr="002E72AB">
        <w:rPr>
          <w:b/>
        </w:rPr>
        <w:t>di un Raggruppamento Temporaneo di Imprese</w:t>
      </w:r>
      <w:r>
        <w:t xml:space="preserve"> </w:t>
      </w:r>
      <w:r w:rsidRPr="002E72AB">
        <w:t>(R.T.</w:t>
      </w:r>
      <w:r>
        <w:t>I.</w:t>
      </w:r>
      <w:r w:rsidRPr="002E72AB">
        <w:t xml:space="preserve">), </w:t>
      </w:r>
      <w:r>
        <w:t xml:space="preserve">di un </w:t>
      </w:r>
      <w:r w:rsidRPr="002E72AB">
        <w:rPr>
          <w:b/>
        </w:rPr>
        <w:t>consorzio</w:t>
      </w:r>
      <w:r w:rsidRPr="002E72AB">
        <w:t xml:space="preserve"> o </w:t>
      </w:r>
      <w:r w:rsidRPr="002E72AB">
        <w:rPr>
          <w:b/>
        </w:rPr>
        <w:t>GEIE</w:t>
      </w:r>
      <w:r w:rsidRPr="002E72AB">
        <w:t xml:space="preserve"> </w:t>
      </w:r>
      <w:r w:rsidRPr="002E72AB">
        <w:rPr>
          <w:b/>
        </w:rPr>
        <w:t>da costituirsi</w:t>
      </w:r>
      <w:r w:rsidRPr="00EC7AAB">
        <w:rPr>
          <w:rStyle w:val="FootnoteReference"/>
        </w:rPr>
        <w:footnoteReference w:id="1"/>
      </w:r>
      <w:r>
        <w:t xml:space="preserve"> </w:t>
      </w:r>
      <w:r w:rsidRPr="002E72AB">
        <w:t>con le</w:t>
      </w:r>
      <w:r>
        <w:t xml:space="preserve"> </w:t>
      </w:r>
      <w:r w:rsidRPr="002E72AB">
        <w:t xml:space="preserve">seguenti </w:t>
      </w:r>
      <w:r>
        <w:t>I</w:t>
      </w:r>
      <w:r w:rsidRPr="002E72AB">
        <w:t>mprese:</w:t>
      </w:r>
    </w:p>
    <w:p w:rsidR="00173DA0" w:rsidRDefault="00173DA0" w:rsidP="009560B1">
      <w:pPr>
        <w:numPr>
          <w:ilvl w:val="0"/>
          <w:numId w:val="2"/>
        </w:numPr>
        <w:tabs>
          <w:tab w:val="clear" w:pos="720"/>
          <w:tab w:val="num" w:pos="180"/>
        </w:tabs>
        <w:ind w:hanging="720"/>
        <w:jc w:val="both"/>
      </w:pPr>
      <w:r>
        <w:t>______________________________________________________________________________</w:t>
      </w:r>
    </w:p>
    <w:p w:rsidR="00173DA0" w:rsidRDefault="00173DA0" w:rsidP="009560B1">
      <w:pPr>
        <w:numPr>
          <w:ilvl w:val="0"/>
          <w:numId w:val="2"/>
        </w:numPr>
        <w:tabs>
          <w:tab w:val="clear" w:pos="720"/>
          <w:tab w:val="num" w:pos="180"/>
        </w:tabs>
        <w:ind w:hanging="720"/>
        <w:jc w:val="both"/>
      </w:pPr>
      <w:r>
        <w:t>______________________________________________________________________________</w:t>
      </w:r>
    </w:p>
    <w:p w:rsidR="00173DA0" w:rsidRDefault="00173DA0" w:rsidP="00936A2A">
      <w:pPr>
        <w:jc w:val="center"/>
        <w:rPr>
          <w:b/>
        </w:rPr>
      </w:pPr>
      <w:r w:rsidRPr="002E72AB">
        <w:rPr>
          <w:b/>
        </w:rPr>
        <w:t>e dichiara</w:t>
      </w:r>
    </w:p>
    <w:p w:rsidR="00173DA0" w:rsidRDefault="00173DA0" w:rsidP="00936A2A">
      <w:pPr>
        <w:jc w:val="both"/>
      </w:pPr>
      <w:r w:rsidRPr="002E72AB">
        <w:t>che,</w:t>
      </w:r>
      <w:r>
        <w:t xml:space="preserve"> </w:t>
      </w:r>
      <w:r w:rsidRPr="002E72AB">
        <w:t>in</w:t>
      </w:r>
      <w:r>
        <w:t xml:space="preserve"> </w:t>
      </w:r>
      <w:r w:rsidRPr="002E72AB">
        <w:t>caso</w:t>
      </w:r>
      <w:r>
        <w:t xml:space="preserve"> </w:t>
      </w:r>
      <w:r w:rsidRPr="002E72AB">
        <w:t>di</w:t>
      </w:r>
      <w:r>
        <w:t xml:space="preserve"> </w:t>
      </w:r>
      <w:r w:rsidRPr="002E72AB">
        <w:t>aggiudicazione</w:t>
      </w:r>
      <w:r>
        <w:t xml:space="preserve"> </w:t>
      </w:r>
      <w:r w:rsidRPr="002E72AB">
        <w:t>della</w:t>
      </w:r>
      <w:r>
        <w:t xml:space="preserve"> </w:t>
      </w:r>
      <w:r w:rsidRPr="002E72AB">
        <w:t>procedura,</w:t>
      </w:r>
      <w:r>
        <w:t xml:space="preserve"> </w:t>
      </w:r>
      <w:r w:rsidRPr="002E72AB">
        <w:t>le</w:t>
      </w:r>
      <w:r>
        <w:t xml:space="preserve"> </w:t>
      </w:r>
      <w:r w:rsidRPr="002E72AB">
        <w:t>stesse</w:t>
      </w:r>
      <w:r>
        <w:t xml:space="preserve"> </w:t>
      </w:r>
      <w:r w:rsidRPr="002E72AB">
        <w:t>Società</w:t>
      </w:r>
      <w:r>
        <w:t xml:space="preserve"> si conformeranno alla </w:t>
      </w:r>
      <w:r w:rsidRPr="002E72AB">
        <w:t>disciplina</w:t>
      </w:r>
      <w:r>
        <w:t xml:space="preserve"> </w:t>
      </w:r>
      <w:r w:rsidRPr="002E72AB">
        <w:t>prevista</w:t>
      </w:r>
      <w:r>
        <w:t xml:space="preserve"> </w:t>
      </w:r>
      <w:r w:rsidRPr="002E72AB">
        <w:t>dall</w:t>
      </w:r>
      <w:r>
        <w:t>’</w:t>
      </w:r>
      <w:r w:rsidRPr="002E72AB">
        <w:t>art.</w:t>
      </w:r>
      <w:r>
        <w:t xml:space="preserve"> </w:t>
      </w:r>
      <w:r w:rsidRPr="002E72AB">
        <w:t>37</w:t>
      </w:r>
      <w:r>
        <w:t xml:space="preserve"> </w:t>
      </w:r>
      <w:r w:rsidRPr="002E72AB">
        <w:t>del</w:t>
      </w:r>
      <w:r>
        <w:t xml:space="preserve"> </w:t>
      </w:r>
      <w:r w:rsidRPr="002E72AB">
        <w:t>D.Lgs.</w:t>
      </w:r>
      <w:r>
        <w:t xml:space="preserve"> n. </w:t>
      </w:r>
      <w:r w:rsidRPr="002E72AB">
        <w:t>163/</w:t>
      </w:r>
      <w:r>
        <w:t>20</w:t>
      </w:r>
      <w:r w:rsidRPr="002E72AB">
        <w:t xml:space="preserve">06 </w:t>
      </w:r>
      <w:r>
        <w:t xml:space="preserve">s.m.i., con conferimento di mandato collettivo speciale con rappresentanza all’Impresa qualificata mandataria la quale stipulerà il contratto in nome e per conto delle mandanti/consorziate, </w:t>
      </w:r>
      <w:r w:rsidRPr="002E72AB">
        <w:t>e</w:t>
      </w:r>
      <w:r>
        <w:t xml:space="preserve"> </w:t>
      </w:r>
      <w:r w:rsidRPr="002E72AB">
        <w:t>che l</w:t>
      </w:r>
      <w:r>
        <w:t>’</w:t>
      </w:r>
      <w:r w:rsidRPr="002E72AB">
        <w:t>appalto</w:t>
      </w:r>
      <w:r>
        <w:t xml:space="preserve"> </w:t>
      </w:r>
      <w:r w:rsidRPr="002E72AB">
        <w:t>sarà</w:t>
      </w:r>
      <w:r>
        <w:t xml:space="preserve"> </w:t>
      </w:r>
      <w:r w:rsidRPr="002E72AB">
        <w:t>ripartito</w:t>
      </w:r>
      <w:r>
        <w:t xml:space="preserve"> </w:t>
      </w:r>
      <w:r w:rsidRPr="002E72AB">
        <w:t>come</w:t>
      </w:r>
      <w:r>
        <w:t xml:space="preserve"> </w:t>
      </w:r>
      <w:r w:rsidRPr="002E72AB">
        <w:t>di</w:t>
      </w:r>
      <w:r>
        <w:t xml:space="preserve"> </w:t>
      </w:r>
      <w:r w:rsidRPr="002E72AB">
        <w:t>seguito</w:t>
      </w:r>
      <w:r>
        <w:t xml:space="preserve"> </w:t>
      </w:r>
      <w:r w:rsidRPr="002E72AB">
        <w:t>indicato:</w:t>
      </w:r>
    </w:p>
    <w:p w:rsidR="00173DA0" w:rsidRDefault="00173DA0" w:rsidP="009560B1">
      <w:pPr>
        <w:numPr>
          <w:ilvl w:val="0"/>
          <w:numId w:val="2"/>
        </w:numPr>
        <w:tabs>
          <w:tab w:val="clear" w:pos="720"/>
          <w:tab w:val="num" w:pos="180"/>
        </w:tabs>
        <w:ind w:hanging="720"/>
        <w:jc w:val="both"/>
      </w:pPr>
      <w:r>
        <w:t>______________________________________________________________________________</w:t>
      </w:r>
    </w:p>
    <w:p w:rsidR="00173DA0" w:rsidRDefault="00173DA0" w:rsidP="009560B1">
      <w:pPr>
        <w:numPr>
          <w:ilvl w:val="0"/>
          <w:numId w:val="2"/>
        </w:numPr>
        <w:tabs>
          <w:tab w:val="clear" w:pos="720"/>
          <w:tab w:val="num" w:pos="180"/>
        </w:tabs>
        <w:ind w:hanging="720"/>
        <w:jc w:val="both"/>
      </w:pPr>
      <w:r>
        <w:t>______________________________________________________________________________</w:t>
      </w:r>
    </w:p>
    <w:p w:rsidR="00173DA0" w:rsidRPr="002E72AB" w:rsidRDefault="00173DA0" w:rsidP="00936A2A">
      <w:pPr>
        <w:jc w:val="center"/>
        <w:rPr>
          <w:b/>
        </w:rPr>
      </w:pPr>
      <w:r w:rsidRPr="002E72AB">
        <w:rPr>
          <w:b/>
        </w:rPr>
        <w:t>ovvero</w:t>
      </w:r>
    </w:p>
    <w:p w:rsidR="00173DA0" w:rsidRPr="002E72AB" w:rsidRDefault="00173DA0" w:rsidP="00936A2A">
      <w:pPr>
        <w:jc w:val="both"/>
      </w:pPr>
      <w:r w:rsidRPr="002E72AB">
        <w:t>□</w:t>
      </w:r>
      <w:r>
        <w:t xml:space="preserve"> </w:t>
      </w:r>
      <w:r w:rsidRPr="002E72AB">
        <w:t xml:space="preserve">come </w:t>
      </w:r>
      <w:r w:rsidRPr="002E72AB">
        <w:rPr>
          <w:b/>
        </w:rPr>
        <w:t xml:space="preserve">Raggruppamento Temporaneo di Imprese </w:t>
      </w:r>
      <w:r w:rsidRPr="002E72AB">
        <w:t>(R.T.</w:t>
      </w:r>
      <w:r>
        <w:t>I.</w:t>
      </w:r>
      <w:r w:rsidRPr="002E72AB">
        <w:t xml:space="preserve">), </w:t>
      </w:r>
      <w:r w:rsidRPr="002E72AB">
        <w:rPr>
          <w:b/>
        </w:rPr>
        <w:t>consorzio</w:t>
      </w:r>
      <w:r>
        <w:t xml:space="preserve"> </w:t>
      </w:r>
      <w:r w:rsidRPr="002E72AB">
        <w:t>o</w:t>
      </w:r>
      <w:r>
        <w:t xml:space="preserve"> </w:t>
      </w:r>
      <w:r w:rsidRPr="002E72AB">
        <w:rPr>
          <w:b/>
        </w:rPr>
        <w:t>GEIE già costituito</w:t>
      </w:r>
      <w:r>
        <w:rPr>
          <w:rStyle w:val="FootnoteReference"/>
          <w:b/>
        </w:rPr>
        <w:footnoteReference w:id="2"/>
      </w:r>
      <w:r w:rsidRPr="002E72AB">
        <w:t xml:space="preserve"> con le seguenti</w:t>
      </w:r>
      <w:r>
        <w:t xml:space="preserve"> I</w:t>
      </w:r>
      <w:r w:rsidRPr="002E72AB">
        <w:t>mprese:</w:t>
      </w:r>
    </w:p>
    <w:p w:rsidR="00173DA0" w:rsidRDefault="00173DA0" w:rsidP="009560B1">
      <w:pPr>
        <w:numPr>
          <w:ilvl w:val="0"/>
          <w:numId w:val="2"/>
        </w:numPr>
        <w:tabs>
          <w:tab w:val="clear" w:pos="720"/>
          <w:tab w:val="num" w:pos="180"/>
        </w:tabs>
        <w:ind w:hanging="720"/>
        <w:jc w:val="both"/>
      </w:pPr>
      <w:r>
        <w:t>______________________________________________________________________________</w:t>
      </w:r>
    </w:p>
    <w:p w:rsidR="00173DA0" w:rsidRDefault="00173DA0" w:rsidP="009560B1">
      <w:pPr>
        <w:numPr>
          <w:ilvl w:val="0"/>
          <w:numId w:val="2"/>
        </w:numPr>
        <w:tabs>
          <w:tab w:val="clear" w:pos="720"/>
          <w:tab w:val="num" w:pos="180"/>
        </w:tabs>
        <w:ind w:hanging="720"/>
        <w:jc w:val="both"/>
      </w:pPr>
      <w:r>
        <w:t>______________________________________________________________________________</w:t>
      </w:r>
    </w:p>
    <w:p w:rsidR="00173DA0" w:rsidRDefault="00173DA0" w:rsidP="00936A2A">
      <w:pPr>
        <w:jc w:val="center"/>
        <w:rPr>
          <w:b/>
        </w:rPr>
      </w:pPr>
      <w:r w:rsidRPr="002E72AB">
        <w:rPr>
          <w:b/>
        </w:rPr>
        <w:t>e dichiara</w:t>
      </w:r>
    </w:p>
    <w:p w:rsidR="00173DA0" w:rsidRDefault="00173DA0" w:rsidP="00936A2A">
      <w:pPr>
        <w:jc w:val="both"/>
      </w:pPr>
      <w:r w:rsidRPr="002E72AB">
        <w:t>che l</w:t>
      </w:r>
      <w:r>
        <w:t>’</w:t>
      </w:r>
      <w:r w:rsidRPr="002E72AB">
        <w:t>appalto</w:t>
      </w:r>
      <w:r>
        <w:t xml:space="preserve"> </w:t>
      </w:r>
      <w:r w:rsidRPr="002E72AB">
        <w:t>sarà</w:t>
      </w:r>
      <w:r>
        <w:t xml:space="preserve"> </w:t>
      </w:r>
      <w:r w:rsidRPr="002E72AB">
        <w:t>ripartito</w:t>
      </w:r>
      <w:r>
        <w:t xml:space="preserve"> </w:t>
      </w:r>
      <w:r w:rsidRPr="002E72AB">
        <w:t>come</w:t>
      </w:r>
      <w:r>
        <w:t xml:space="preserve"> </w:t>
      </w:r>
      <w:r w:rsidRPr="002E72AB">
        <w:t>di</w:t>
      </w:r>
      <w:r>
        <w:t xml:space="preserve"> </w:t>
      </w:r>
      <w:r w:rsidRPr="002E72AB">
        <w:t>seguito</w:t>
      </w:r>
      <w:r>
        <w:t xml:space="preserve"> </w:t>
      </w:r>
      <w:r w:rsidRPr="002E72AB">
        <w:t>indicato:</w:t>
      </w:r>
    </w:p>
    <w:p w:rsidR="00173DA0" w:rsidRDefault="00173DA0" w:rsidP="009560B1">
      <w:pPr>
        <w:numPr>
          <w:ilvl w:val="0"/>
          <w:numId w:val="2"/>
        </w:numPr>
        <w:tabs>
          <w:tab w:val="clear" w:pos="720"/>
          <w:tab w:val="num" w:pos="180"/>
        </w:tabs>
        <w:ind w:hanging="720"/>
        <w:jc w:val="both"/>
      </w:pPr>
      <w:r>
        <w:t>______________________________________________________________________________</w:t>
      </w:r>
    </w:p>
    <w:p w:rsidR="00173DA0" w:rsidRDefault="00173DA0" w:rsidP="009560B1">
      <w:pPr>
        <w:numPr>
          <w:ilvl w:val="0"/>
          <w:numId w:val="2"/>
        </w:numPr>
        <w:tabs>
          <w:tab w:val="clear" w:pos="720"/>
          <w:tab w:val="num" w:pos="180"/>
        </w:tabs>
        <w:ind w:hanging="720"/>
        <w:jc w:val="both"/>
      </w:pPr>
      <w:r>
        <w:t>______________________________________________________________________________</w:t>
      </w:r>
    </w:p>
    <w:p w:rsidR="00173DA0" w:rsidRPr="00163EC6" w:rsidRDefault="00173DA0" w:rsidP="00936A2A">
      <w:pPr>
        <w:jc w:val="center"/>
        <w:rPr>
          <w:b/>
        </w:rPr>
      </w:pPr>
      <w:r w:rsidRPr="00163EC6">
        <w:rPr>
          <w:b/>
        </w:rPr>
        <w:t>ovvero, in caso di coassicurazione</w:t>
      </w:r>
      <w:r>
        <w:rPr>
          <w:rStyle w:val="FootnoteReference"/>
          <w:b/>
        </w:rPr>
        <w:footnoteReference w:id="3"/>
      </w:r>
    </w:p>
    <w:p w:rsidR="00173DA0" w:rsidRDefault="00173DA0" w:rsidP="00936A2A">
      <w:pPr>
        <w:tabs>
          <w:tab w:val="left" w:pos="360"/>
          <w:tab w:val="left" w:pos="2160"/>
          <w:tab w:val="left" w:pos="2520"/>
        </w:tabs>
        <w:jc w:val="both"/>
      </w:pPr>
      <w:r w:rsidRPr="002E72AB">
        <w:t>□</w:t>
      </w:r>
      <w:r>
        <w:tab/>
      </w:r>
      <w:r w:rsidRPr="00D959D5">
        <w:t xml:space="preserve">come </w:t>
      </w:r>
      <w:r w:rsidRPr="00D959D5">
        <w:rPr>
          <w:b/>
        </w:rPr>
        <w:t>delegante</w:t>
      </w:r>
      <w:r>
        <w:tab/>
      </w:r>
      <w:r w:rsidRPr="002E72AB">
        <w:t>□</w:t>
      </w:r>
      <w:r>
        <w:tab/>
      </w:r>
      <w:r w:rsidRPr="00D959D5">
        <w:t xml:space="preserve">come </w:t>
      </w:r>
      <w:r w:rsidRPr="00D959D5">
        <w:rPr>
          <w:b/>
        </w:rPr>
        <w:t>delegataria</w:t>
      </w:r>
    </w:p>
    <w:p w:rsidR="00173DA0" w:rsidRDefault="00173DA0" w:rsidP="00936A2A">
      <w:pPr>
        <w:jc w:val="both"/>
      </w:pPr>
      <w:r w:rsidRPr="00D959D5">
        <w:t>con</w:t>
      </w:r>
      <w:r>
        <w:t xml:space="preserve"> </w:t>
      </w:r>
      <w:r w:rsidRPr="0071222B">
        <w:rPr>
          <w:b/>
        </w:rPr>
        <w:t>vincolo esplicito di solidarietà nel debito</w:t>
      </w:r>
      <w:r>
        <w:t xml:space="preserve"> – </w:t>
      </w:r>
      <w:r w:rsidRPr="00D959D5">
        <w:t>in</w:t>
      </w:r>
      <w:r>
        <w:t xml:space="preserve"> </w:t>
      </w:r>
      <w:r w:rsidRPr="00D959D5">
        <w:t>deroga</w:t>
      </w:r>
      <w:r>
        <w:t xml:space="preserve"> </w:t>
      </w:r>
      <w:r w:rsidRPr="00D959D5">
        <w:t>all</w:t>
      </w:r>
      <w:r>
        <w:t>’</w:t>
      </w:r>
      <w:r w:rsidRPr="00D959D5">
        <w:t>art.</w:t>
      </w:r>
      <w:r>
        <w:t xml:space="preserve"> </w:t>
      </w:r>
      <w:r w:rsidRPr="00D959D5">
        <w:t>1911</w:t>
      </w:r>
      <w:r>
        <w:t xml:space="preserve"> </w:t>
      </w:r>
      <w:r w:rsidRPr="00D959D5">
        <w:t>c.c.</w:t>
      </w:r>
      <w:r>
        <w:t xml:space="preserve"> – </w:t>
      </w:r>
      <w:r w:rsidRPr="00D959D5">
        <w:t>in</w:t>
      </w:r>
      <w:r>
        <w:t xml:space="preserve"> </w:t>
      </w:r>
      <w:r w:rsidRPr="00D959D5">
        <w:t>coassicurazione</w:t>
      </w:r>
      <w:r>
        <w:t xml:space="preserve"> </w:t>
      </w:r>
      <w:r w:rsidRPr="00D959D5">
        <w:t>con</w:t>
      </w:r>
      <w:r>
        <w:t xml:space="preserve"> </w:t>
      </w:r>
      <w:r w:rsidRPr="00D959D5">
        <w:t>la/e</w:t>
      </w:r>
      <w:r>
        <w:t xml:space="preserve"> </w:t>
      </w:r>
      <w:r w:rsidRPr="00D959D5">
        <w:t>seguente/i</w:t>
      </w:r>
      <w:r>
        <w:t xml:space="preserve"> I</w:t>
      </w:r>
      <w:r w:rsidRPr="00D959D5">
        <w:t>mpresa/e</w:t>
      </w:r>
      <w:r>
        <w:t>:</w:t>
      </w:r>
    </w:p>
    <w:p w:rsidR="00173DA0" w:rsidRDefault="00173DA0" w:rsidP="009560B1">
      <w:pPr>
        <w:numPr>
          <w:ilvl w:val="0"/>
          <w:numId w:val="2"/>
        </w:numPr>
        <w:tabs>
          <w:tab w:val="clear" w:pos="720"/>
          <w:tab w:val="num" w:pos="180"/>
        </w:tabs>
        <w:ind w:hanging="720"/>
        <w:jc w:val="both"/>
      </w:pPr>
      <w:r>
        <w:t>______________________________________________________________________________</w:t>
      </w:r>
    </w:p>
    <w:p w:rsidR="00173DA0" w:rsidRDefault="00173DA0" w:rsidP="009560B1">
      <w:pPr>
        <w:numPr>
          <w:ilvl w:val="0"/>
          <w:numId w:val="2"/>
        </w:numPr>
        <w:tabs>
          <w:tab w:val="clear" w:pos="720"/>
          <w:tab w:val="num" w:pos="180"/>
        </w:tabs>
        <w:ind w:hanging="720"/>
        <w:jc w:val="both"/>
      </w:pPr>
      <w:r>
        <w:t>______________________________________________________________________________</w:t>
      </w:r>
    </w:p>
    <w:p w:rsidR="00173DA0" w:rsidRDefault="00173DA0" w:rsidP="00936A2A">
      <w:pPr>
        <w:jc w:val="both"/>
      </w:pPr>
      <w:r w:rsidRPr="00D959D5">
        <w:t>impegnandosi</w:t>
      </w:r>
      <w:r>
        <w:t xml:space="preserve"> </w:t>
      </w:r>
      <w:r w:rsidRPr="00D959D5">
        <w:t>a</w:t>
      </w:r>
      <w:r>
        <w:t xml:space="preserve"> </w:t>
      </w:r>
      <w:r w:rsidRPr="00D959D5">
        <w:t>stipulare</w:t>
      </w:r>
      <w:r>
        <w:t xml:space="preserve"> </w:t>
      </w:r>
      <w:r w:rsidRPr="00D959D5">
        <w:t>il</w:t>
      </w:r>
      <w:r>
        <w:t xml:space="preserve"> </w:t>
      </w:r>
      <w:r w:rsidRPr="00D959D5">
        <w:t>contratto</w:t>
      </w:r>
      <w:r>
        <w:t xml:space="preserve"> </w:t>
      </w:r>
      <w:r w:rsidRPr="00D959D5">
        <w:t>di</w:t>
      </w:r>
      <w:r>
        <w:t xml:space="preserve"> </w:t>
      </w:r>
      <w:r w:rsidRPr="00D959D5">
        <w:t>coassicurazione</w:t>
      </w:r>
      <w:r>
        <w:t xml:space="preserve"> </w:t>
      </w:r>
      <w:r w:rsidRPr="00D959D5">
        <w:t>con</w:t>
      </w:r>
      <w:r>
        <w:t xml:space="preserve"> </w:t>
      </w:r>
      <w:r w:rsidRPr="00D959D5">
        <w:t>le</w:t>
      </w:r>
      <w:r>
        <w:t xml:space="preserve"> </w:t>
      </w:r>
      <w:r w:rsidRPr="00D959D5">
        <w:t>seguenti</w:t>
      </w:r>
      <w:r>
        <w:t xml:space="preserve"> </w:t>
      </w:r>
      <w:r w:rsidRPr="00D959D5">
        <w:t>quote</w:t>
      </w:r>
      <w:r>
        <w:t xml:space="preserve"> </w:t>
      </w:r>
      <w:r w:rsidRPr="00D959D5">
        <w:t>percentuali</w:t>
      </w:r>
      <w:r>
        <w:t xml:space="preserve"> </w:t>
      </w:r>
      <w:r w:rsidRPr="00D959D5">
        <w:t>di</w:t>
      </w:r>
      <w:r>
        <w:t xml:space="preserve"> </w:t>
      </w:r>
      <w:r w:rsidRPr="00D959D5">
        <w:t>assunzione</w:t>
      </w:r>
      <w:r>
        <w:t xml:space="preserve"> </w:t>
      </w:r>
      <w:r w:rsidRPr="00D959D5">
        <w:t>del</w:t>
      </w:r>
      <w:r>
        <w:t xml:space="preserve"> </w:t>
      </w:r>
      <w:r w:rsidRPr="00D959D5">
        <w:t>rischio</w:t>
      </w:r>
      <w:r>
        <w:t>:</w:t>
      </w:r>
    </w:p>
    <w:p w:rsidR="00173DA0" w:rsidRDefault="00173DA0" w:rsidP="009560B1">
      <w:pPr>
        <w:numPr>
          <w:ilvl w:val="0"/>
          <w:numId w:val="2"/>
        </w:numPr>
        <w:tabs>
          <w:tab w:val="clear" w:pos="720"/>
          <w:tab w:val="num" w:pos="180"/>
        </w:tabs>
        <w:ind w:hanging="720"/>
        <w:jc w:val="both"/>
      </w:pPr>
      <w:r>
        <w:t>______________________________________________________________________________</w:t>
      </w:r>
    </w:p>
    <w:p w:rsidR="00173DA0" w:rsidRDefault="00173DA0" w:rsidP="009560B1">
      <w:pPr>
        <w:numPr>
          <w:ilvl w:val="0"/>
          <w:numId w:val="2"/>
        </w:numPr>
        <w:tabs>
          <w:tab w:val="clear" w:pos="720"/>
          <w:tab w:val="num" w:pos="180"/>
        </w:tabs>
        <w:ind w:hanging="720"/>
        <w:jc w:val="both"/>
      </w:pPr>
      <w:r>
        <w:t>______________________________________________________________________________</w:t>
      </w:r>
    </w:p>
    <w:p w:rsidR="00173DA0" w:rsidRPr="00C51DF0" w:rsidRDefault="00173DA0" w:rsidP="00570D65">
      <w:pPr>
        <w:autoSpaceDE w:val="0"/>
        <w:autoSpaceDN w:val="0"/>
        <w:adjustRightInd w:val="0"/>
        <w:jc w:val="both"/>
      </w:pPr>
      <w:r w:rsidRPr="00570D65">
        <w:rPr>
          <w:b/>
        </w:rPr>
        <w:t>A tal fine, consapevole, ai sensi e per gli effetti dell’art. 76 D.P.R. n. 445/2000</w:t>
      </w:r>
      <w:r>
        <w:rPr>
          <w:b/>
        </w:rPr>
        <w:t xml:space="preserve"> s.m.i.</w:t>
      </w:r>
      <w:r w:rsidRPr="00570D65">
        <w:rPr>
          <w:b/>
        </w:rPr>
        <w:t xml:space="preserve">, della responsabilità e delle conseguenze civili e penali previste in caso di dichiarazioni mendaci e/o formazione o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r w:rsidRPr="00570D65">
        <w:rPr>
          <w:b/>
          <w:bCs/>
        </w:rPr>
        <w:t xml:space="preserve">ai sensi degli artt. 46 e 47 del </w:t>
      </w:r>
      <w:r>
        <w:rPr>
          <w:b/>
          <w:bCs/>
        </w:rPr>
        <w:t>D</w:t>
      </w:r>
      <w:r w:rsidRPr="00570D65">
        <w:rPr>
          <w:b/>
          <w:bCs/>
        </w:rPr>
        <w:t>.</w:t>
      </w:r>
      <w:r>
        <w:rPr>
          <w:b/>
          <w:bCs/>
        </w:rPr>
        <w:t>P</w:t>
      </w:r>
      <w:r w:rsidRPr="00570D65">
        <w:rPr>
          <w:b/>
          <w:bCs/>
        </w:rPr>
        <w:t>.</w:t>
      </w:r>
      <w:r>
        <w:rPr>
          <w:b/>
          <w:bCs/>
        </w:rPr>
        <w:t>R</w:t>
      </w:r>
      <w:r w:rsidRPr="00570D65">
        <w:rPr>
          <w:b/>
          <w:bCs/>
        </w:rPr>
        <w:t>. 445/2000</w:t>
      </w:r>
      <w:r>
        <w:rPr>
          <w:b/>
          <w:bCs/>
        </w:rPr>
        <w:t xml:space="preserve"> s.m.i.</w:t>
      </w:r>
      <w:r w:rsidRPr="00570D65">
        <w:rPr>
          <w:b/>
          <w:bCs/>
        </w:rPr>
        <w:t>, il sottoscritto dichiara sotto la propria responsabilità</w:t>
      </w:r>
      <w:r w:rsidRPr="00C51DF0">
        <w:t>:</w:t>
      </w:r>
    </w:p>
    <w:p w:rsidR="00173DA0" w:rsidRPr="007A282F" w:rsidRDefault="00173DA0" w:rsidP="009560B1">
      <w:pPr>
        <w:numPr>
          <w:ilvl w:val="0"/>
          <w:numId w:val="3"/>
        </w:numPr>
        <w:tabs>
          <w:tab w:val="clear" w:pos="720"/>
          <w:tab w:val="num" w:pos="284"/>
        </w:tabs>
        <w:ind w:left="284" w:hanging="284"/>
        <w:jc w:val="both"/>
      </w:pPr>
      <w:r w:rsidRPr="00D959D5">
        <w:t>di</w:t>
      </w:r>
      <w:r>
        <w:t xml:space="preserve"> </w:t>
      </w:r>
      <w:r w:rsidRPr="00D959D5">
        <w:t>aver</w:t>
      </w:r>
      <w:r>
        <w:t xml:space="preserve"> </w:t>
      </w:r>
      <w:r w:rsidRPr="00D959D5">
        <w:t>preso</w:t>
      </w:r>
      <w:r>
        <w:t xml:space="preserve"> </w:t>
      </w:r>
      <w:r w:rsidRPr="00D959D5">
        <w:t>visione</w:t>
      </w:r>
      <w:r>
        <w:t xml:space="preserve"> </w:t>
      </w:r>
      <w:r w:rsidRPr="00D959D5">
        <w:t>dell</w:t>
      </w:r>
      <w:r>
        <w:t>’</w:t>
      </w:r>
      <w:r w:rsidRPr="00D959D5">
        <w:t>informativa</w:t>
      </w:r>
      <w:r>
        <w:t xml:space="preserve"> </w:t>
      </w:r>
      <w:r w:rsidRPr="00D959D5">
        <w:t>di</w:t>
      </w:r>
      <w:r>
        <w:t xml:space="preserve"> </w:t>
      </w:r>
      <w:r w:rsidRPr="00D959D5">
        <w:t>cui</w:t>
      </w:r>
      <w:r>
        <w:t xml:space="preserve"> </w:t>
      </w:r>
      <w:r w:rsidRPr="00570D65">
        <w:t>al</w:t>
      </w:r>
      <w:r w:rsidRPr="00441D3C">
        <w:t xml:space="preserve">l’art. 12 </w:t>
      </w:r>
      <w:r w:rsidRPr="000F7483">
        <w:t>del Disciplinare,</w:t>
      </w:r>
      <w:r>
        <w:t xml:space="preserve"> </w:t>
      </w:r>
      <w:r w:rsidRPr="00D959D5">
        <w:t>e</w:t>
      </w:r>
      <w:r>
        <w:t xml:space="preserve"> </w:t>
      </w:r>
      <w:r w:rsidRPr="00D959D5">
        <w:t>di</w:t>
      </w:r>
      <w:r>
        <w:t xml:space="preserve"> </w:t>
      </w:r>
      <w:r w:rsidRPr="00D959D5">
        <w:t>acconsentire</w:t>
      </w:r>
      <w:r>
        <w:t xml:space="preserve"> </w:t>
      </w:r>
      <w:r w:rsidRPr="00D959D5">
        <w:t>al</w:t>
      </w:r>
      <w:r>
        <w:t xml:space="preserve"> </w:t>
      </w:r>
      <w:r w:rsidRPr="00D959D5">
        <w:t>trattamento</w:t>
      </w:r>
      <w:r>
        <w:t xml:space="preserve"> </w:t>
      </w:r>
      <w:r w:rsidRPr="00D959D5">
        <w:t>dei</w:t>
      </w:r>
      <w:r>
        <w:t xml:space="preserve"> </w:t>
      </w:r>
      <w:r w:rsidRPr="00D959D5">
        <w:t>dati</w:t>
      </w:r>
      <w:r>
        <w:t xml:space="preserve"> </w:t>
      </w:r>
      <w:r w:rsidRPr="00D959D5">
        <w:t>personali,</w:t>
      </w:r>
      <w:r>
        <w:t xml:space="preserve"> </w:t>
      </w:r>
      <w:r w:rsidRPr="00D959D5">
        <w:t xml:space="preserve">ai sensi del D.Lgs. </w:t>
      </w:r>
      <w:r>
        <w:t xml:space="preserve">n. </w:t>
      </w:r>
      <w:r w:rsidRPr="00D959D5">
        <w:t>196/</w:t>
      </w:r>
      <w:r>
        <w:t>20</w:t>
      </w:r>
      <w:r w:rsidRPr="00D959D5">
        <w:t>03</w:t>
      </w:r>
      <w:r>
        <w:t xml:space="preserve"> s.m.i.</w:t>
      </w:r>
      <w:r w:rsidRPr="00D959D5">
        <w:t>, per</w:t>
      </w:r>
      <w:r>
        <w:t xml:space="preserve"> </w:t>
      </w:r>
      <w:r w:rsidRPr="00D959D5">
        <w:t>le</w:t>
      </w:r>
      <w:r>
        <w:t xml:space="preserve"> </w:t>
      </w:r>
      <w:r w:rsidRPr="00D959D5">
        <w:t>esigenze</w:t>
      </w:r>
      <w:r>
        <w:t xml:space="preserve"> </w:t>
      </w:r>
      <w:r w:rsidRPr="00D959D5">
        <w:t>legate</w:t>
      </w:r>
      <w:r>
        <w:t xml:space="preserve"> </w:t>
      </w:r>
      <w:r w:rsidRPr="00D959D5">
        <w:t>alla</w:t>
      </w:r>
      <w:r>
        <w:t xml:space="preserve"> </w:t>
      </w:r>
      <w:r w:rsidRPr="00D959D5">
        <w:t>partecipazione</w:t>
      </w:r>
      <w:r>
        <w:t xml:space="preserve"> </w:t>
      </w:r>
      <w:r w:rsidRPr="00D959D5">
        <w:t>alla</w:t>
      </w:r>
      <w:r>
        <w:t xml:space="preserve"> </w:t>
      </w:r>
      <w:r w:rsidRPr="00D959D5">
        <w:t>procedura</w:t>
      </w:r>
      <w:r>
        <w:t xml:space="preserve"> </w:t>
      </w:r>
      <w:r w:rsidRPr="00D959D5">
        <w:t>e</w:t>
      </w:r>
      <w:r>
        <w:t xml:space="preserve"> </w:t>
      </w:r>
      <w:r w:rsidRPr="00D959D5">
        <w:t>alla</w:t>
      </w:r>
      <w:r>
        <w:t xml:space="preserve"> </w:t>
      </w:r>
      <w:r w:rsidRPr="00D959D5">
        <w:t>eventuale</w:t>
      </w:r>
      <w:r>
        <w:t xml:space="preserve"> </w:t>
      </w:r>
      <w:r w:rsidRPr="00D959D5">
        <w:t>stipula</w:t>
      </w:r>
      <w:r>
        <w:t xml:space="preserve"> </w:t>
      </w:r>
      <w:r w:rsidRPr="00D959D5">
        <w:t>del</w:t>
      </w:r>
      <w:r>
        <w:t xml:space="preserve"> </w:t>
      </w:r>
      <w:r w:rsidRPr="00D959D5">
        <w:t>contratto;</w:t>
      </w:r>
    </w:p>
    <w:p w:rsidR="00173DA0" w:rsidRPr="007A282F" w:rsidRDefault="00173DA0" w:rsidP="009560B1">
      <w:pPr>
        <w:numPr>
          <w:ilvl w:val="0"/>
          <w:numId w:val="3"/>
        </w:numPr>
        <w:tabs>
          <w:tab w:val="clear" w:pos="720"/>
          <w:tab w:val="num" w:pos="284"/>
        </w:tabs>
        <w:ind w:left="284" w:hanging="284"/>
        <w:jc w:val="both"/>
      </w:pPr>
      <w:r w:rsidRPr="007A282F">
        <w:t>di</w:t>
      </w:r>
      <w:r>
        <w:t xml:space="preserve"> </w:t>
      </w:r>
      <w:r w:rsidRPr="007A282F">
        <w:t>aver</w:t>
      </w:r>
      <w:r>
        <w:t xml:space="preserve"> </w:t>
      </w:r>
      <w:r w:rsidRPr="007A282F">
        <w:t>preso</w:t>
      </w:r>
      <w:r>
        <w:t xml:space="preserve"> </w:t>
      </w:r>
      <w:r w:rsidRPr="007A282F">
        <w:t>visione</w:t>
      </w:r>
      <w:r>
        <w:t xml:space="preserve"> del Bando d</w:t>
      </w:r>
      <w:r w:rsidRPr="00CA740E">
        <w:t xml:space="preserve">i gara, del Disciplinare di gara, del Capitolato Speciale e di tutti i documenti relativi alla procedura, compresi gli eventuali chiarimenti pubblicati sul sito </w:t>
      </w:r>
      <w:r w:rsidRPr="00CA740E">
        <w:rPr>
          <w:i/>
        </w:rPr>
        <w:t>web</w:t>
      </w:r>
      <w:r w:rsidRPr="00CA740E">
        <w:t xml:space="preserve"> del Politecnico ai sensi dell’art. 1</w:t>
      </w:r>
      <w:r>
        <w:t xml:space="preserve">1 del Disciplinare, di accettarli </w:t>
      </w:r>
      <w:r w:rsidRPr="007A282F">
        <w:t>e</w:t>
      </w:r>
      <w:r>
        <w:t xml:space="preserve"> </w:t>
      </w:r>
      <w:r w:rsidRPr="007A282F">
        <w:t>di</w:t>
      </w:r>
      <w:r>
        <w:t xml:space="preserve"> </w:t>
      </w:r>
      <w:r w:rsidRPr="007A282F">
        <w:t>averli</w:t>
      </w:r>
      <w:r>
        <w:t xml:space="preserve"> </w:t>
      </w:r>
      <w:r w:rsidRPr="007A282F">
        <w:t>ritenuti</w:t>
      </w:r>
      <w:r>
        <w:t xml:space="preserve"> </w:t>
      </w:r>
      <w:r w:rsidRPr="007A282F">
        <w:t>sufficienti</w:t>
      </w:r>
      <w:r>
        <w:t xml:space="preserve"> </w:t>
      </w:r>
      <w:r w:rsidRPr="007A282F">
        <w:t>a</w:t>
      </w:r>
      <w:r>
        <w:t xml:space="preserve"> </w:t>
      </w:r>
      <w:r w:rsidRPr="007A282F">
        <w:t>consentire</w:t>
      </w:r>
      <w:r>
        <w:t xml:space="preserve"> </w:t>
      </w:r>
      <w:r w:rsidRPr="007A282F">
        <w:t>l</w:t>
      </w:r>
      <w:r>
        <w:t>’</w:t>
      </w:r>
      <w:r w:rsidRPr="007A282F">
        <w:t>esatta</w:t>
      </w:r>
      <w:r>
        <w:t xml:space="preserve"> </w:t>
      </w:r>
      <w:r w:rsidRPr="007A282F">
        <w:t>valutazione</w:t>
      </w:r>
      <w:r>
        <w:t xml:space="preserve"> </w:t>
      </w:r>
      <w:r w:rsidRPr="007A282F">
        <w:t>di</w:t>
      </w:r>
      <w:r>
        <w:t xml:space="preserve"> </w:t>
      </w:r>
      <w:r w:rsidRPr="007A282F">
        <w:t>tutte</w:t>
      </w:r>
      <w:r>
        <w:t xml:space="preserve"> </w:t>
      </w:r>
      <w:r w:rsidRPr="007A282F">
        <w:t>le</w:t>
      </w:r>
      <w:r>
        <w:t xml:space="preserve"> </w:t>
      </w:r>
      <w:r w:rsidRPr="007A282F">
        <w:t>prestazioni</w:t>
      </w:r>
      <w:r>
        <w:t xml:space="preserve"> </w:t>
      </w:r>
      <w:r w:rsidRPr="007A282F">
        <w:t>e</w:t>
      </w:r>
      <w:r>
        <w:t xml:space="preserve"> </w:t>
      </w:r>
      <w:r w:rsidRPr="007A282F">
        <w:t>relativi</w:t>
      </w:r>
      <w:r>
        <w:t xml:space="preserve"> </w:t>
      </w:r>
      <w:r w:rsidRPr="007A282F">
        <w:t>oneri</w:t>
      </w:r>
      <w:r>
        <w:t xml:space="preserve"> </w:t>
      </w:r>
      <w:r w:rsidRPr="007A282F">
        <w:t>connessi,</w:t>
      </w:r>
      <w:r>
        <w:t xml:space="preserve"> </w:t>
      </w:r>
      <w:r w:rsidRPr="007A282F">
        <w:t>conseguenti</w:t>
      </w:r>
      <w:r>
        <w:t xml:space="preserve"> </w:t>
      </w:r>
      <w:r w:rsidRPr="007A282F">
        <w:t>e</w:t>
      </w:r>
      <w:r>
        <w:t xml:space="preserve"> </w:t>
      </w:r>
      <w:r w:rsidRPr="007A282F">
        <w:t>necessari</w:t>
      </w:r>
      <w:r>
        <w:t xml:space="preserve"> </w:t>
      </w:r>
      <w:r w:rsidRPr="007A282F">
        <w:t>per</w:t>
      </w:r>
      <w:r>
        <w:t xml:space="preserve"> </w:t>
      </w:r>
      <w:r w:rsidRPr="007A282F">
        <w:t>la</w:t>
      </w:r>
      <w:r>
        <w:t xml:space="preserve"> </w:t>
      </w:r>
      <w:r w:rsidRPr="007A282F">
        <w:t>formulazione</w:t>
      </w:r>
      <w:r>
        <w:t xml:space="preserve"> </w:t>
      </w:r>
      <w:r w:rsidRPr="007A282F">
        <w:t>dell</w:t>
      </w:r>
      <w:r>
        <w:t>’</w:t>
      </w:r>
      <w:r w:rsidRPr="007A282F">
        <w:t>offerta e per l</w:t>
      </w:r>
      <w:r>
        <w:t>’</w:t>
      </w:r>
      <w:r w:rsidRPr="007A282F">
        <w:t>esecuzione</w:t>
      </w:r>
      <w:r>
        <w:t xml:space="preserve"> </w:t>
      </w:r>
      <w:r w:rsidRPr="007A282F">
        <w:t>dell</w:t>
      </w:r>
      <w:r>
        <w:t>’</w:t>
      </w:r>
      <w:r w:rsidRPr="007A282F">
        <w:t>appalto</w:t>
      </w:r>
      <w:r>
        <w:t xml:space="preserve"> </w:t>
      </w:r>
      <w:r w:rsidRPr="007A282F">
        <w:t>a</w:t>
      </w:r>
      <w:r>
        <w:t xml:space="preserve"> </w:t>
      </w:r>
      <w:r w:rsidRPr="007A282F">
        <w:t>regola</w:t>
      </w:r>
      <w:r>
        <w:t xml:space="preserve"> </w:t>
      </w:r>
      <w:r w:rsidRPr="007A282F">
        <w:t>d</w:t>
      </w:r>
      <w:r>
        <w:t>’</w:t>
      </w:r>
      <w:r w:rsidRPr="007A282F">
        <w:t>arte;</w:t>
      </w:r>
    </w:p>
    <w:p w:rsidR="00173DA0" w:rsidRDefault="00173DA0" w:rsidP="009560B1">
      <w:pPr>
        <w:numPr>
          <w:ilvl w:val="0"/>
          <w:numId w:val="3"/>
        </w:numPr>
        <w:tabs>
          <w:tab w:val="clear" w:pos="720"/>
          <w:tab w:val="num" w:pos="284"/>
        </w:tabs>
        <w:ind w:left="284" w:hanging="284"/>
        <w:jc w:val="both"/>
      </w:pPr>
      <w:r w:rsidRPr="009433D7">
        <w:t>di essere iscritta al Registro delle Imprese (o in un registro professionale o commerciale</w:t>
      </w:r>
      <w:r>
        <w:t xml:space="preserve"> </w:t>
      </w:r>
      <w:r w:rsidRPr="00F232AB">
        <w:t>equivalente</w:t>
      </w:r>
      <w:r>
        <w:t>,</w:t>
      </w:r>
      <w:r w:rsidRPr="00F232AB">
        <w:t xml:space="preserve"> in cas</w:t>
      </w:r>
      <w:r>
        <w:t>o d</w:t>
      </w:r>
      <w:r w:rsidRPr="00F232AB">
        <w:t xml:space="preserve">i </w:t>
      </w:r>
      <w:r>
        <w:t xml:space="preserve">impresa </w:t>
      </w:r>
      <w:r w:rsidRPr="00F232AB">
        <w:t>straniera), anche per l</w:t>
      </w:r>
      <w:r>
        <w:t>’</w:t>
      </w:r>
      <w:r w:rsidRPr="00F232AB">
        <w:t>attività oggetto dell</w:t>
      </w:r>
      <w:r>
        <w:t>’</w:t>
      </w:r>
      <w:r w:rsidRPr="00F232AB">
        <w:t>appalto, presso la Camera di Commercio</w:t>
      </w:r>
      <w:r>
        <w:t>, Industria, Agricoltura e Artigianato di ___________________________</w:t>
      </w:r>
    </w:p>
    <w:p w:rsidR="00173DA0" w:rsidRDefault="00173DA0" w:rsidP="00383C20">
      <w:pPr>
        <w:tabs>
          <w:tab w:val="num" w:pos="284"/>
        </w:tabs>
        <w:ind w:left="284" w:hanging="284"/>
        <w:jc w:val="both"/>
      </w:pPr>
      <w:r>
        <w:tab/>
        <w:t>codice fiscale e n. d’iscrizione ____________________________________________________</w:t>
      </w:r>
      <w:r>
        <w:rPr>
          <w:rStyle w:val="FootnoteReference"/>
        </w:rPr>
        <w:footnoteReference w:id="4"/>
      </w:r>
    </w:p>
    <w:p w:rsidR="00173DA0" w:rsidRPr="002E1091" w:rsidRDefault="00173DA0" w:rsidP="009560B1">
      <w:pPr>
        <w:numPr>
          <w:ilvl w:val="0"/>
          <w:numId w:val="3"/>
        </w:numPr>
        <w:tabs>
          <w:tab w:val="clear" w:pos="720"/>
          <w:tab w:val="num" w:pos="284"/>
        </w:tabs>
        <w:ind w:left="284" w:hanging="284"/>
        <w:jc w:val="both"/>
      </w:pPr>
      <w:r w:rsidRPr="007A282F">
        <w:t>di</w:t>
      </w:r>
      <w:r>
        <w:t xml:space="preserve"> </w:t>
      </w:r>
      <w:r w:rsidRPr="007A282F">
        <w:t>essere</w:t>
      </w:r>
      <w:r>
        <w:t xml:space="preserve"> </w:t>
      </w:r>
      <w:r w:rsidRPr="007A282F">
        <w:t>in</w:t>
      </w:r>
      <w:r>
        <w:t xml:space="preserve"> </w:t>
      </w:r>
      <w:r w:rsidRPr="007A282F">
        <w:t>possesso</w:t>
      </w:r>
      <w:r>
        <w:t xml:space="preserve"> </w:t>
      </w:r>
      <w:r w:rsidRPr="007A282F">
        <w:t>dell</w:t>
      </w:r>
      <w:r>
        <w:t>’</w:t>
      </w:r>
      <w:r w:rsidRPr="007A282F">
        <w:t>iscrizione all</w:t>
      </w:r>
      <w:r>
        <w:t>’</w:t>
      </w:r>
      <w:r w:rsidRPr="007A282F">
        <w:t>Albo delle Imprese di assicurazione di cui all</w:t>
      </w:r>
      <w:r>
        <w:t>’</w:t>
      </w:r>
      <w:r w:rsidRPr="007A282F">
        <w:t xml:space="preserve">art. </w:t>
      </w:r>
      <w:r w:rsidRPr="00F87D64">
        <w:t>14, co</w:t>
      </w:r>
      <w:r>
        <w:t>.</w:t>
      </w:r>
      <w:r w:rsidRPr="00F87D64">
        <w:t xml:space="preserve"> 4, del D.Lgs</w:t>
      </w:r>
      <w:r>
        <w:t xml:space="preserve">. </w:t>
      </w:r>
      <w:r w:rsidRPr="00F87D64">
        <w:t>n.</w:t>
      </w:r>
      <w:r>
        <w:t xml:space="preserve"> </w:t>
      </w:r>
      <w:r w:rsidRPr="00F87D64">
        <w:t>209/05</w:t>
      </w:r>
      <w:r>
        <w:t xml:space="preserve"> s.m.i. </w:t>
      </w:r>
      <w:r w:rsidRPr="00F87D64">
        <w:t>(Codice</w:t>
      </w:r>
      <w:r>
        <w:t xml:space="preserve"> </w:t>
      </w:r>
      <w:r w:rsidRPr="00F87D64">
        <w:t>delle</w:t>
      </w:r>
      <w:r>
        <w:t xml:space="preserve"> </w:t>
      </w:r>
      <w:r w:rsidRPr="00F87D64">
        <w:t>Assicurazioni</w:t>
      </w:r>
      <w:r>
        <w:t xml:space="preserve"> </w:t>
      </w:r>
      <w:r w:rsidRPr="00F87D64">
        <w:t>Private)</w:t>
      </w:r>
      <w:r>
        <w:t xml:space="preserve"> </w:t>
      </w:r>
      <w:r w:rsidRPr="00F87D64">
        <w:t>o</w:t>
      </w:r>
      <w:r>
        <w:t xml:space="preserve"> </w:t>
      </w:r>
      <w:r w:rsidRPr="00F87D64">
        <w:t>agli</w:t>
      </w:r>
      <w:r>
        <w:t xml:space="preserve"> </w:t>
      </w:r>
      <w:r w:rsidRPr="00F87D64">
        <w:t>elenchi</w:t>
      </w:r>
      <w:r>
        <w:t xml:space="preserve"> </w:t>
      </w:r>
      <w:r w:rsidRPr="00F87D64">
        <w:t>delle</w:t>
      </w:r>
      <w:r>
        <w:t xml:space="preserve"> </w:t>
      </w:r>
      <w:r w:rsidRPr="00F87D64">
        <w:t>imprese</w:t>
      </w:r>
      <w:r>
        <w:t xml:space="preserve"> </w:t>
      </w:r>
      <w:r w:rsidRPr="00F87D64">
        <w:t>ammesse</w:t>
      </w:r>
      <w:r>
        <w:t xml:space="preserve"> </w:t>
      </w:r>
      <w:r w:rsidRPr="00F87D64">
        <w:t>a</w:t>
      </w:r>
      <w:r>
        <w:t xml:space="preserve"> </w:t>
      </w:r>
      <w:r w:rsidRPr="00F87D64">
        <w:t>operare</w:t>
      </w:r>
      <w:r>
        <w:t xml:space="preserve"> </w:t>
      </w:r>
      <w:r w:rsidRPr="00F87D64">
        <w:t>in</w:t>
      </w:r>
      <w:r>
        <w:t xml:space="preserve"> </w:t>
      </w:r>
      <w:r w:rsidRPr="00F87D64">
        <w:t>regime</w:t>
      </w:r>
      <w:r>
        <w:t xml:space="preserve"> </w:t>
      </w:r>
      <w:r w:rsidRPr="00F87D64">
        <w:t>di</w:t>
      </w:r>
      <w:r>
        <w:t xml:space="preserve"> </w:t>
      </w:r>
      <w:r w:rsidRPr="00F87D64">
        <w:t>stabilimento</w:t>
      </w:r>
      <w:r>
        <w:t xml:space="preserve"> </w:t>
      </w:r>
      <w:r w:rsidRPr="00F87D64">
        <w:t>o</w:t>
      </w:r>
      <w:r>
        <w:t xml:space="preserve"> </w:t>
      </w:r>
      <w:r w:rsidRPr="00F87D64">
        <w:t>di</w:t>
      </w:r>
      <w:r>
        <w:t xml:space="preserve"> </w:t>
      </w:r>
      <w:r w:rsidRPr="00F87D64">
        <w:t>libera</w:t>
      </w:r>
      <w:r>
        <w:t xml:space="preserve"> </w:t>
      </w:r>
      <w:r w:rsidRPr="00F87D64">
        <w:t>prestazione</w:t>
      </w:r>
      <w:r>
        <w:t xml:space="preserve"> </w:t>
      </w:r>
      <w:r w:rsidRPr="00F87D64">
        <w:t>di</w:t>
      </w:r>
      <w:r>
        <w:t xml:space="preserve"> </w:t>
      </w:r>
      <w:r w:rsidRPr="00F87D64">
        <w:t>servizi</w:t>
      </w:r>
      <w:r>
        <w:t xml:space="preserve"> </w:t>
      </w:r>
      <w:r w:rsidRPr="00F87D64">
        <w:t>di</w:t>
      </w:r>
      <w:r>
        <w:t xml:space="preserve"> </w:t>
      </w:r>
      <w:r w:rsidRPr="00F87D64">
        <w:t>cui</w:t>
      </w:r>
      <w:r>
        <w:t xml:space="preserve"> </w:t>
      </w:r>
      <w:r w:rsidRPr="00F87D64">
        <w:t>all</w:t>
      </w:r>
      <w:r>
        <w:t>’</w:t>
      </w:r>
      <w:r w:rsidRPr="00F87D64">
        <w:t xml:space="preserve">art. </w:t>
      </w:r>
      <w:r w:rsidRPr="009433D7">
        <w:t>26 del</w:t>
      </w:r>
      <w:r>
        <w:t xml:space="preserve">l’anzidetto </w:t>
      </w:r>
      <w:r w:rsidRPr="009433D7">
        <w:t>Codice</w:t>
      </w:r>
      <w:r>
        <w:t xml:space="preserve">, </w:t>
      </w:r>
      <w:r w:rsidRPr="009433D7">
        <w:t>nel</w:t>
      </w:r>
      <w:r>
        <w:t xml:space="preserve"> </w:t>
      </w:r>
      <w:r w:rsidRPr="009433D7">
        <w:t>quale</w:t>
      </w:r>
      <w:r>
        <w:t xml:space="preserve"> </w:t>
      </w:r>
      <w:r w:rsidRPr="009433D7">
        <w:t>risulti</w:t>
      </w:r>
      <w:r>
        <w:t xml:space="preserve"> </w:t>
      </w:r>
      <w:r w:rsidRPr="009433D7">
        <w:t>l</w:t>
      </w:r>
      <w:r>
        <w:t>’</w:t>
      </w:r>
      <w:r w:rsidRPr="009433D7">
        <w:t>autorizzazione</w:t>
      </w:r>
      <w:r>
        <w:t xml:space="preserve"> </w:t>
      </w:r>
      <w:r w:rsidRPr="009433D7">
        <w:t>all</w:t>
      </w:r>
      <w:r>
        <w:t>’</w:t>
      </w:r>
      <w:r w:rsidRPr="009433D7">
        <w:t>esercizio</w:t>
      </w:r>
      <w:r>
        <w:t xml:space="preserve"> </w:t>
      </w:r>
      <w:r w:rsidRPr="009433D7">
        <w:t>del</w:t>
      </w:r>
      <w:r>
        <w:t xml:space="preserve"> </w:t>
      </w:r>
      <w:r w:rsidRPr="009433D7">
        <w:t>ramo</w:t>
      </w:r>
      <w:r>
        <w:t xml:space="preserve"> </w:t>
      </w:r>
      <w:r w:rsidRPr="009433D7">
        <w:t>malattia</w:t>
      </w:r>
      <w:r>
        <w:t xml:space="preserve"> </w:t>
      </w:r>
      <w:r w:rsidRPr="009433D7">
        <w:t>rilasciata</w:t>
      </w:r>
      <w:r>
        <w:t xml:space="preserve"> </w:t>
      </w:r>
      <w:r w:rsidRPr="002E1091">
        <w:t>dall’Autorità competente;</w:t>
      </w:r>
    </w:p>
    <w:p w:rsidR="00173DA0" w:rsidRPr="000338FD" w:rsidRDefault="00173DA0" w:rsidP="005E73B0">
      <w:pPr>
        <w:pStyle w:val="ListParagraph"/>
        <w:numPr>
          <w:ilvl w:val="0"/>
          <w:numId w:val="3"/>
        </w:numPr>
        <w:tabs>
          <w:tab w:val="clear" w:pos="720"/>
          <w:tab w:val="num" w:pos="284"/>
        </w:tabs>
        <w:autoSpaceDE w:val="0"/>
        <w:autoSpaceDN w:val="0"/>
        <w:adjustRightInd w:val="0"/>
        <w:ind w:left="284" w:hanging="284"/>
        <w:jc w:val="both"/>
      </w:pPr>
      <w:r w:rsidRPr="002E1091">
        <w:t>di avere una raccolta premi riferita al ramo malattia, in ciascuno dei tre anni precedenti alla pubblicazione del presente Bando di gara,</w:t>
      </w:r>
      <w:r w:rsidRPr="000338FD">
        <w:t xml:space="preserve"> pari almeno all’importo annuale posto a base di gara</w:t>
      </w:r>
      <w:r>
        <w:t>;</w:t>
      </w:r>
    </w:p>
    <w:p w:rsidR="00173DA0" w:rsidRDefault="00173DA0" w:rsidP="005E73B0">
      <w:pPr>
        <w:pStyle w:val="ListParagraph"/>
        <w:numPr>
          <w:ilvl w:val="0"/>
          <w:numId w:val="3"/>
        </w:numPr>
        <w:tabs>
          <w:tab w:val="clear" w:pos="720"/>
          <w:tab w:val="num" w:pos="284"/>
        </w:tabs>
        <w:autoSpaceDE w:val="0"/>
        <w:autoSpaceDN w:val="0"/>
        <w:adjustRightInd w:val="0"/>
        <w:ind w:left="284" w:hanging="284"/>
        <w:jc w:val="both"/>
      </w:pPr>
      <w:r>
        <w:t xml:space="preserve">di </w:t>
      </w:r>
      <w:r w:rsidRPr="000338FD">
        <w:t xml:space="preserve">aver gestito, in ciascuno dei tre anni precedenti alla pubblicazione del </w:t>
      </w:r>
      <w:r>
        <w:t xml:space="preserve">presente </w:t>
      </w:r>
      <w:r w:rsidRPr="000338FD">
        <w:t>Bando di gara, almeno una polizza RSMO in favore di Pubbliche Amministrazioni e/o Aziende Private, avente un numero di beneficiari pari almeno a quello di cui alla presente gara;</w:t>
      </w:r>
    </w:p>
    <w:p w:rsidR="00173DA0" w:rsidRPr="00232D12" w:rsidRDefault="00173DA0" w:rsidP="005E73B0">
      <w:pPr>
        <w:pStyle w:val="ListParagraph"/>
        <w:numPr>
          <w:ilvl w:val="0"/>
          <w:numId w:val="3"/>
        </w:numPr>
        <w:tabs>
          <w:tab w:val="clear" w:pos="720"/>
          <w:tab w:val="num" w:pos="284"/>
        </w:tabs>
        <w:autoSpaceDE w:val="0"/>
        <w:autoSpaceDN w:val="0"/>
        <w:adjustRightInd w:val="0"/>
        <w:ind w:left="284" w:hanging="284"/>
        <w:jc w:val="both"/>
      </w:pPr>
      <w:r w:rsidRPr="00232D12">
        <w:t xml:space="preserve">di avere in dotazione una rete di centri medici convenzionati in Italia in misura non inferiore a </w:t>
      </w:r>
      <w:r>
        <w:t>2.000</w:t>
      </w:r>
      <w:r w:rsidRPr="00232D12">
        <w:t xml:space="preserve"> (</w:t>
      </w:r>
      <w:r>
        <w:t>duemila</w:t>
      </w:r>
      <w:r w:rsidRPr="00232D12">
        <w:t xml:space="preserve">), di cui almeno </w:t>
      </w:r>
      <w:r>
        <w:t>200</w:t>
      </w:r>
      <w:r w:rsidRPr="00232D12">
        <w:t xml:space="preserve"> (</w:t>
      </w:r>
      <w:r>
        <w:t>duecento</w:t>
      </w:r>
      <w:r w:rsidRPr="00232D12">
        <w:t xml:space="preserve">) </w:t>
      </w:r>
      <w:r>
        <w:t xml:space="preserve">operanti </w:t>
      </w:r>
      <w:r w:rsidRPr="00232D12">
        <w:t>nel territorio della Regione Puglia.</w:t>
      </w:r>
    </w:p>
    <w:p w:rsidR="00173DA0" w:rsidRPr="00184087" w:rsidRDefault="00173DA0" w:rsidP="005E73B0">
      <w:pPr>
        <w:autoSpaceDE w:val="0"/>
        <w:autoSpaceDN w:val="0"/>
        <w:adjustRightInd w:val="0"/>
        <w:jc w:val="both"/>
      </w:pPr>
      <w:r w:rsidRPr="005E73B0">
        <w:rPr>
          <w:b/>
        </w:rPr>
        <w:t>N.B.</w:t>
      </w:r>
      <w:r>
        <w:t xml:space="preserve"> </w:t>
      </w:r>
      <w:r w:rsidRPr="000338FD">
        <w:t xml:space="preserve">Per i </w:t>
      </w:r>
      <w:r w:rsidRPr="005E73B0">
        <w:rPr>
          <w:b/>
        </w:rPr>
        <w:t>requisiti economico-finanziari e tecnico-organizzativi</w:t>
      </w:r>
      <w:r w:rsidRPr="000338FD">
        <w:t xml:space="preserve">, i partecipanti potranno dichiarare di avvalersi dei </w:t>
      </w:r>
      <w:r w:rsidRPr="00184087">
        <w:t xml:space="preserve">requisiti posseduti da altro soggetto, in conformità a quanto previsto nell’art. 5 del Disciplinare. </w:t>
      </w:r>
      <w:r w:rsidRPr="00184087">
        <w:rPr>
          <w:b/>
        </w:rPr>
        <w:t>In caso di</w:t>
      </w:r>
      <w:r w:rsidRPr="00184087">
        <w:t xml:space="preserve"> </w:t>
      </w:r>
      <w:r w:rsidRPr="00184087">
        <w:rPr>
          <w:b/>
        </w:rPr>
        <w:t>Raggruppamento Temporaneo, consorzio o GEIE</w:t>
      </w:r>
      <w:r w:rsidRPr="00184087">
        <w:t xml:space="preserve"> (costituiti o costituendi), nonché in caso di coassicurazione, i medesimi requisiti potranno essere posseduti dal Raggruppamento o dalle coassicuratrici unitariamente intese, con la precisazione che la mandataria/coassicuratrice delegataria dovrà possedere i requisiti in misura maggioritaria.</w:t>
      </w:r>
    </w:p>
    <w:p w:rsidR="00173DA0" w:rsidRPr="00184087" w:rsidRDefault="00173DA0" w:rsidP="004B5158">
      <w:pPr>
        <w:numPr>
          <w:ilvl w:val="0"/>
          <w:numId w:val="3"/>
        </w:numPr>
        <w:tabs>
          <w:tab w:val="clear" w:pos="720"/>
          <w:tab w:val="left" w:pos="360"/>
          <w:tab w:val="num" w:pos="540"/>
          <w:tab w:val="left" w:pos="709"/>
          <w:tab w:val="left" w:pos="2340"/>
          <w:tab w:val="left" w:pos="2700"/>
        </w:tabs>
        <w:ind w:left="360"/>
        <w:jc w:val="both"/>
      </w:pPr>
      <w:r w:rsidRPr="00184087">
        <w:t>□</w:t>
      </w:r>
      <w:r w:rsidRPr="00184087">
        <w:tab/>
        <w:t>di autorizzare</w:t>
      </w:r>
      <w:r w:rsidRPr="00184087">
        <w:tab/>
        <w:t>□</w:t>
      </w:r>
      <w:r w:rsidRPr="00184087">
        <w:tab/>
        <w:t>di non autorizzare</w:t>
      </w:r>
      <w:r w:rsidRPr="00184087">
        <w:rPr>
          <w:rStyle w:val="FootnoteReference"/>
        </w:rPr>
        <w:footnoteReference w:id="5"/>
      </w:r>
    </w:p>
    <w:p w:rsidR="00173DA0" w:rsidRDefault="00173DA0" w:rsidP="004B5158">
      <w:pPr>
        <w:tabs>
          <w:tab w:val="left" w:pos="540"/>
        </w:tabs>
        <w:ind w:left="360" w:hanging="360"/>
        <w:jc w:val="both"/>
      </w:pPr>
      <w:r>
        <w:tab/>
      </w:r>
      <w:r w:rsidRPr="00F232AB">
        <w:t>la</w:t>
      </w:r>
      <w:r>
        <w:t xml:space="preserve"> </w:t>
      </w:r>
      <w:r w:rsidRPr="00F232AB">
        <w:t>Stazione</w:t>
      </w:r>
      <w:r>
        <w:t xml:space="preserve"> A</w:t>
      </w:r>
      <w:r w:rsidRPr="00F232AB">
        <w:t>ppaltante</w:t>
      </w:r>
      <w:r>
        <w:t xml:space="preserve"> </w:t>
      </w:r>
      <w:r w:rsidRPr="00F232AB">
        <w:t>a</w:t>
      </w:r>
      <w:r>
        <w:t xml:space="preserve"> </w:t>
      </w:r>
      <w:r w:rsidRPr="00F232AB">
        <w:t>utilizzare</w:t>
      </w:r>
      <w:r>
        <w:t xml:space="preserve"> </w:t>
      </w:r>
      <w:r w:rsidRPr="00F232AB">
        <w:t>il</w:t>
      </w:r>
      <w:r>
        <w:t xml:space="preserve"> fax </w:t>
      </w:r>
      <w:r w:rsidRPr="00F232AB">
        <w:t>come</w:t>
      </w:r>
      <w:r>
        <w:t xml:space="preserve"> </w:t>
      </w:r>
      <w:r w:rsidRPr="00F232AB">
        <w:t>mezzo</w:t>
      </w:r>
      <w:r>
        <w:t xml:space="preserve"> </w:t>
      </w:r>
      <w:r w:rsidRPr="00F232AB">
        <w:t>per</w:t>
      </w:r>
      <w:r>
        <w:t xml:space="preserve"> </w:t>
      </w:r>
      <w:r w:rsidRPr="00F232AB">
        <w:t>l</w:t>
      </w:r>
      <w:r>
        <w:t>’</w:t>
      </w:r>
      <w:r w:rsidRPr="00F232AB">
        <w:t>invio</w:t>
      </w:r>
      <w:r>
        <w:t xml:space="preserve"> </w:t>
      </w:r>
      <w:r w:rsidRPr="00F232AB">
        <w:t>delle</w:t>
      </w:r>
      <w:r>
        <w:t xml:space="preserve"> </w:t>
      </w:r>
      <w:r w:rsidRPr="00F232AB">
        <w:t>comunicazioni</w:t>
      </w:r>
      <w:r>
        <w:t xml:space="preserve"> </w:t>
      </w:r>
      <w:r w:rsidRPr="00F232AB">
        <w:t>relative</w:t>
      </w:r>
      <w:r>
        <w:t xml:space="preserve"> </w:t>
      </w:r>
      <w:r w:rsidRPr="00F232AB">
        <w:t>alla</w:t>
      </w:r>
      <w:r>
        <w:t xml:space="preserve"> p</w:t>
      </w:r>
      <w:r w:rsidRPr="00F232AB">
        <w:t>resente</w:t>
      </w:r>
      <w:r>
        <w:t xml:space="preserve"> </w:t>
      </w:r>
      <w:r w:rsidRPr="00F232AB">
        <w:t>procedura</w:t>
      </w:r>
      <w:r>
        <w:t xml:space="preserve"> </w:t>
      </w:r>
      <w:r w:rsidRPr="00F232AB">
        <w:t>in</w:t>
      </w:r>
      <w:r>
        <w:t xml:space="preserve"> </w:t>
      </w:r>
      <w:r w:rsidRPr="00F232AB">
        <w:t>conformità</w:t>
      </w:r>
      <w:r>
        <w:t xml:space="preserve"> </w:t>
      </w:r>
      <w:r w:rsidRPr="00F232AB">
        <w:t>a quanto</w:t>
      </w:r>
      <w:r>
        <w:t xml:space="preserve"> </w:t>
      </w:r>
      <w:r w:rsidRPr="00F232AB">
        <w:t>previsto</w:t>
      </w:r>
      <w:r>
        <w:t xml:space="preserve"> </w:t>
      </w:r>
      <w:r w:rsidRPr="00F232AB">
        <w:t>dall</w:t>
      </w:r>
      <w:r>
        <w:t>’</w:t>
      </w:r>
      <w:r w:rsidRPr="00F232AB">
        <w:t>art. 79</w:t>
      </w:r>
      <w:r>
        <w:t>,</w:t>
      </w:r>
      <w:r w:rsidRPr="00F232AB">
        <w:t xml:space="preserve"> c</w:t>
      </w:r>
      <w:r>
        <w:t>o</w:t>
      </w:r>
      <w:r w:rsidRPr="00F232AB">
        <w:t>. 5-</w:t>
      </w:r>
      <w:r w:rsidRPr="00F232AB">
        <w:rPr>
          <w:i/>
        </w:rPr>
        <w:t>bis</w:t>
      </w:r>
      <w:r>
        <w:t xml:space="preserve">, </w:t>
      </w:r>
      <w:r w:rsidRPr="00F232AB">
        <w:t>del D.Lgs</w:t>
      </w:r>
      <w:r>
        <w:t xml:space="preserve">. n. </w:t>
      </w:r>
      <w:r w:rsidRPr="00F232AB">
        <w:t>163/</w:t>
      </w:r>
      <w:r>
        <w:t>20</w:t>
      </w:r>
      <w:r w:rsidRPr="00F232AB">
        <w:t>06</w:t>
      </w:r>
      <w:r>
        <w:t xml:space="preserve"> s.m.i.</w:t>
      </w:r>
      <w:r w:rsidRPr="00F232AB">
        <w:t>,</w:t>
      </w:r>
      <w:r>
        <w:t xml:space="preserve"> </w:t>
      </w:r>
      <w:r w:rsidRPr="00F232AB">
        <w:t>al</w:t>
      </w:r>
      <w:r>
        <w:t xml:space="preserve"> </w:t>
      </w:r>
      <w:r w:rsidRPr="00F232AB">
        <w:t>seguente</w:t>
      </w:r>
      <w:r>
        <w:t xml:space="preserve"> </w:t>
      </w:r>
      <w:r w:rsidRPr="00F232AB">
        <w:t>numero</w:t>
      </w:r>
      <w:r>
        <w:t xml:space="preserve"> _____________________________;</w:t>
      </w:r>
    </w:p>
    <w:p w:rsidR="00173DA0" w:rsidRDefault="00173DA0" w:rsidP="004B5158">
      <w:pPr>
        <w:numPr>
          <w:ilvl w:val="0"/>
          <w:numId w:val="3"/>
        </w:numPr>
        <w:tabs>
          <w:tab w:val="clear" w:pos="720"/>
          <w:tab w:val="num" w:pos="360"/>
        </w:tabs>
        <w:ind w:left="284" w:hanging="284"/>
        <w:jc w:val="both"/>
      </w:pPr>
      <w:r>
        <w:t xml:space="preserve">di </w:t>
      </w:r>
      <w:r w:rsidRPr="00F232AB">
        <w:t>eleggere come</w:t>
      </w:r>
      <w:r>
        <w:t xml:space="preserve"> </w:t>
      </w:r>
      <w:r w:rsidRPr="00F232AB">
        <w:t>domicilio,</w:t>
      </w:r>
      <w:r>
        <w:t xml:space="preserve"> </w:t>
      </w:r>
      <w:r w:rsidRPr="00F232AB">
        <w:t>ai</w:t>
      </w:r>
      <w:r>
        <w:t xml:space="preserve"> </w:t>
      </w:r>
      <w:r w:rsidRPr="00F232AB">
        <w:t>sensi</w:t>
      </w:r>
      <w:r>
        <w:t xml:space="preserve"> </w:t>
      </w:r>
      <w:r w:rsidRPr="00F232AB">
        <w:t>dell</w:t>
      </w:r>
      <w:r>
        <w:t>’</w:t>
      </w:r>
      <w:r w:rsidRPr="00F232AB">
        <w:t>art.</w:t>
      </w:r>
      <w:r>
        <w:t xml:space="preserve"> </w:t>
      </w:r>
      <w:r w:rsidRPr="00F232AB">
        <w:t>79</w:t>
      </w:r>
      <w:r>
        <w:t>,</w:t>
      </w:r>
      <w:r w:rsidRPr="00F232AB">
        <w:t xml:space="preserve"> c</w:t>
      </w:r>
      <w:r>
        <w:t>o</w:t>
      </w:r>
      <w:r w:rsidRPr="00F232AB">
        <w:t>. 5-</w:t>
      </w:r>
      <w:r w:rsidRPr="00F232AB">
        <w:rPr>
          <w:i/>
        </w:rPr>
        <w:t>quinquies</w:t>
      </w:r>
      <w:r>
        <w:t>, del D.</w:t>
      </w:r>
      <w:r w:rsidRPr="00F232AB">
        <w:t>Lgs</w:t>
      </w:r>
      <w:r>
        <w:t xml:space="preserve">. n. </w:t>
      </w:r>
      <w:r w:rsidRPr="00F232AB">
        <w:t>163/</w:t>
      </w:r>
      <w:r>
        <w:t>20</w:t>
      </w:r>
      <w:r w:rsidRPr="00F232AB">
        <w:t>06</w:t>
      </w:r>
      <w:r>
        <w:t xml:space="preserve"> s.m.i.</w:t>
      </w:r>
      <w:r w:rsidRPr="00F232AB">
        <w:t>:</w:t>
      </w:r>
    </w:p>
    <w:p w:rsidR="00173DA0" w:rsidRDefault="00173DA0" w:rsidP="004B5158">
      <w:pPr>
        <w:tabs>
          <w:tab w:val="num" w:pos="360"/>
          <w:tab w:val="left" w:pos="540"/>
          <w:tab w:val="left" w:pos="900"/>
          <w:tab w:val="left" w:pos="2520"/>
        </w:tabs>
        <w:jc w:val="both"/>
      </w:pPr>
      <w:r>
        <w:tab/>
      </w:r>
      <w:r w:rsidRPr="002E72AB">
        <w:t>□</w:t>
      </w:r>
      <w:r>
        <w:tab/>
      </w:r>
      <w:r w:rsidRPr="00F232AB">
        <w:t>la Sede Legale</w:t>
      </w:r>
      <w:r>
        <w:tab/>
      </w:r>
      <w:r w:rsidRPr="002E72AB">
        <w:t>□</w:t>
      </w:r>
      <w:r>
        <w:tab/>
      </w:r>
      <w:r w:rsidRPr="00F232AB">
        <w:t>la Sede Operativa</w:t>
      </w:r>
      <w:r>
        <w:tab/>
      </w:r>
      <w:r w:rsidRPr="002E72AB">
        <w:t>□</w:t>
      </w:r>
      <w:r>
        <w:t xml:space="preserve">   </w:t>
      </w:r>
      <w:r w:rsidRPr="00F232AB">
        <w:t>altro</w:t>
      </w:r>
      <w:r>
        <w:t xml:space="preserve"> ________________________________</w:t>
      </w:r>
    </w:p>
    <w:p w:rsidR="00173DA0" w:rsidRDefault="00173DA0" w:rsidP="004B5158">
      <w:pPr>
        <w:tabs>
          <w:tab w:val="num" w:pos="360"/>
          <w:tab w:val="left" w:pos="2520"/>
        </w:tabs>
        <w:ind w:left="360"/>
        <w:jc w:val="both"/>
      </w:pPr>
      <w:r>
        <w:t>s</w:t>
      </w:r>
      <w:r w:rsidRPr="00F232AB">
        <w:t>ita in Via</w:t>
      </w:r>
      <w:r>
        <w:t xml:space="preserve"> ________________________________________, n. _______, </w:t>
      </w:r>
      <w:r w:rsidRPr="00F232AB">
        <w:t>CAP __________</w:t>
      </w:r>
      <w:r>
        <w:t>_, c</w:t>
      </w:r>
      <w:r w:rsidRPr="00F232AB">
        <w:t>ittà</w:t>
      </w:r>
      <w:r>
        <w:t xml:space="preserve"> _________________________________________________________________ (_____)</w:t>
      </w:r>
    </w:p>
    <w:p w:rsidR="00173DA0" w:rsidRPr="00570D65" w:rsidRDefault="00173DA0" w:rsidP="004B5158">
      <w:pPr>
        <w:pStyle w:val="ListParagraph"/>
        <w:numPr>
          <w:ilvl w:val="0"/>
          <w:numId w:val="3"/>
        </w:numPr>
        <w:tabs>
          <w:tab w:val="clear" w:pos="720"/>
          <w:tab w:val="num" w:pos="360"/>
          <w:tab w:val="left" w:pos="567"/>
        </w:tabs>
        <w:ind w:left="360"/>
        <w:jc w:val="both"/>
      </w:pPr>
      <w:r w:rsidRPr="002E72AB">
        <w:t>□</w:t>
      </w:r>
      <w:r>
        <w:tab/>
      </w:r>
      <w:r w:rsidRPr="00C51DF0">
        <w:t>che sono presenti i seguenti soggetti cessati dalle cariche nell’anno antecedente la data di invio del Bando di gara</w:t>
      </w:r>
      <w:r>
        <w:t xml:space="preserve"> </w:t>
      </w:r>
      <w:r w:rsidRPr="009170F3">
        <w:rPr>
          <w:sz w:val="20"/>
          <w:szCs w:val="20"/>
        </w:rPr>
        <w:t>(</w:t>
      </w:r>
      <w:r w:rsidRPr="00001B81">
        <w:rPr>
          <w:i/>
          <w:sz w:val="20"/>
          <w:szCs w:val="20"/>
        </w:rPr>
        <w:t>barrare la casella di interesse</w:t>
      </w:r>
      <w:r>
        <w:rPr>
          <w:i/>
          <w:sz w:val="20"/>
          <w:szCs w:val="20"/>
        </w:rPr>
        <w:t>, e nel caso</w:t>
      </w:r>
      <w:r w:rsidRPr="009170F3">
        <w:rPr>
          <w:bCs/>
          <w:i/>
          <w:iCs/>
          <w:sz w:val="20"/>
          <w:szCs w:val="20"/>
        </w:rPr>
        <w:t xml:space="preserve"> indicare nominativo, carica sociale e relativa data di cessazione dalla carica o dall’incarico</w:t>
      </w:r>
      <w:r w:rsidRPr="009170F3">
        <w:rPr>
          <w:bCs/>
          <w:iCs/>
          <w:sz w:val="20"/>
          <w:szCs w:val="20"/>
        </w:rPr>
        <w:t>)</w:t>
      </w:r>
      <w:r w:rsidRPr="00C4389E">
        <w:t>:</w:t>
      </w:r>
    </w:p>
    <w:p w:rsidR="00173DA0" w:rsidRPr="005F13FE" w:rsidRDefault="00173DA0" w:rsidP="004B5158">
      <w:pPr>
        <w:pStyle w:val="ListParagraph"/>
        <w:numPr>
          <w:ilvl w:val="0"/>
          <w:numId w:val="27"/>
        </w:numPr>
        <w:tabs>
          <w:tab w:val="clear" w:pos="1066"/>
          <w:tab w:val="num" w:pos="720"/>
        </w:tabs>
        <w:autoSpaceDE w:val="0"/>
        <w:autoSpaceDN w:val="0"/>
        <w:adjustRightInd w:val="0"/>
        <w:ind w:left="720" w:hanging="360"/>
        <w:jc w:val="both"/>
        <w:rPr>
          <w:bCs/>
          <w:i/>
          <w:iCs/>
        </w:rPr>
      </w:pPr>
      <w:r w:rsidRPr="005F13FE">
        <w:rPr>
          <w:bCs/>
          <w:iCs/>
        </w:rPr>
        <w:t>titolari</w:t>
      </w:r>
      <w:r w:rsidRPr="005F13FE">
        <w:rPr>
          <w:bCs/>
          <w:i/>
          <w:iCs/>
        </w:rPr>
        <w:t xml:space="preserve"> </w:t>
      </w:r>
      <w:r w:rsidRPr="009170F3">
        <w:rPr>
          <w:bCs/>
          <w:iCs/>
          <w:sz w:val="20"/>
          <w:szCs w:val="20"/>
        </w:rPr>
        <w:t>(</w:t>
      </w:r>
      <w:r w:rsidRPr="009170F3">
        <w:rPr>
          <w:bCs/>
          <w:i/>
          <w:iCs/>
          <w:sz w:val="20"/>
          <w:szCs w:val="20"/>
        </w:rPr>
        <w:t>per le Imprese individuali</w:t>
      </w:r>
      <w:r w:rsidRPr="009170F3">
        <w:rPr>
          <w:bCs/>
          <w:iCs/>
          <w:sz w:val="20"/>
          <w:szCs w:val="20"/>
        </w:rPr>
        <w:t>)</w:t>
      </w:r>
      <w:r w:rsidRPr="005F13FE">
        <w:rPr>
          <w:bCs/>
          <w:i/>
          <w:iCs/>
        </w:rPr>
        <w:t xml:space="preserve"> </w:t>
      </w:r>
      <w:r w:rsidRPr="005F13FE">
        <w:rPr>
          <w:bCs/>
          <w:iCs/>
        </w:rPr>
        <w:t>__</w:t>
      </w:r>
      <w:r>
        <w:rPr>
          <w:bCs/>
          <w:iCs/>
        </w:rPr>
        <w:t>_____</w:t>
      </w:r>
      <w:r w:rsidRPr="005F13FE">
        <w:rPr>
          <w:bCs/>
          <w:iCs/>
        </w:rPr>
        <w:t>___________</w:t>
      </w:r>
      <w:r>
        <w:rPr>
          <w:bCs/>
          <w:iCs/>
        </w:rPr>
        <w:t>_______________________________</w:t>
      </w:r>
    </w:p>
    <w:p w:rsidR="00173DA0" w:rsidRPr="005F13FE" w:rsidRDefault="00173DA0" w:rsidP="004B5158">
      <w:pPr>
        <w:pStyle w:val="ListParagraph"/>
        <w:numPr>
          <w:ilvl w:val="0"/>
          <w:numId w:val="27"/>
        </w:numPr>
        <w:tabs>
          <w:tab w:val="clear" w:pos="1066"/>
          <w:tab w:val="num" w:pos="720"/>
        </w:tabs>
        <w:autoSpaceDE w:val="0"/>
        <w:autoSpaceDN w:val="0"/>
        <w:adjustRightInd w:val="0"/>
        <w:ind w:left="720" w:hanging="360"/>
        <w:jc w:val="both"/>
        <w:rPr>
          <w:bCs/>
          <w:i/>
          <w:iCs/>
        </w:rPr>
      </w:pPr>
      <w:r w:rsidRPr="005F13FE">
        <w:rPr>
          <w:bCs/>
          <w:iCs/>
        </w:rPr>
        <w:t xml:space="preserve">soci </w:t>
      </w:r>
      <w:r w:rsidRPr="009170F3">
        <w:rPr>
          <w:bCs/>
          <w:iCs/>
          <w:sz w:val="20"/>
          <w:szCs w:val="20"/>
        </w:rPr>
        <w:t>(</w:t>
      </w:r>
      <w:r w:rsidRPr="009170F3">
        <w:rPr>
          <w:bCs/>
          <w:i/>
          <w:iCs/>
          <w:sz w:val="20"/>
          <w:szCs w:val="20"/>
        </w:rPr>
        <w:t>per le società in nome collettivo</w:t>
      </w:r>
      <w:r w:rsidRPr="009170F3">
        <w:rPr>
          <w:bCs/>
          <w:iCs/>
          <w:sz w:val="20"/>
          <w:szCs w:val="20"/>
        </w:rPr>
        <w:t>)</w:t>
      </w:r>
      <w:r>
        <w:rPr>
          <w:bCs/>
          <w:iCs/>
        </w:rPr>
        <w:t xml:space="preserve"> </w:t>
      </w:r>
      <w:r w:rsidRPr="005F13FE">
        <w:rPr>
          <w:bCs/>
          <w:iCs/>
        </w:rPr>
        <w:t>_____</w:t>
      </w:r>
      <w:r>
        <w:rPr>
          <w:bCs/>
          <w:iCs/>
        </w:rPr>
        <w:t>____</w:t>
      </w:r>
      <w:r w:rsidRPr="005F13FE">
        <w:rPr>
          <w:bCs/>
          <w:iCs/>
        </w:rPr>
        <w:t>____________</w:t>
      </w:r>
      <w:r>
        <w:rPr>
          <w:bCs/>
          <w:iCs/>
        </w:rPr>
        <w:t>__________________________</w:t>
      </w:r>
    </w:p>
    <w:p w:rsidR="00173DA0" w:rsidRPr="00C4389E" w:rsidRDefault="00173DA0" w:rsidP="004B5158">
      <w:pPr>
        <w:numPr>
          <w:ilvl w:val="0"/>
          <w:numId w:val="27"/>
        </w:numPr>
        <w:tabs>
          <w:tab w:val="clear" w:pos="1066"/>
        </w:tabs>
        <w:autoSpaceDE w:val="0"/>
        <w:autoSpaceDN w:val="0"/>
        <w:adjustRightInd w:val="0"/>
        <w:ind w:left="900" w:hanging="540"/>
        <w:jc w:val="both"/>
        <w:rPr>
          <w:bCs/>
          <w:i/>
          <w:iCs/>
        </w:rPr>
      </w:pPr>
      <w:r w:rsidRPr="00C4389E">
        <w:rPr>
          <w:bCs/>
          <w:iCs/>
        </w:rPr>
        <w:t xml:space="preserve">soci accomandatari </w:t>
      </w:r>
      <w:r w:rsidRPr="009170F3">
        <w:rPr>
          <w:bCs/>
          <w:iCs/>
          <w:sz w:val="20"/>
          <w:szCs w:val="20"/>
        </w:rPr>
        <w:t>(</w:t>
      </w:r>
      <w:r w:rsidRPr="009170F3">
        <w:rPr>
          <w:bCs/>
          <w:i/>
          <w:iCs/>
          <w:sz w:val="20"/>
          <w:szCs w:val="20"/>
        </w:rPr>
        <w:t>per le società in accomandita semplice</w:t>
      </w:r>
      <w:r w:rsidRPr="009170F3">
        <w:rPr>
          <w:bCs/>
          <w:iCs/>
          <w:sz w:val="20"/>
          <w:szCs w:val="20"/>
        </w:rPr>
        <w:t>)</w:t>
      </w:r>
      <w:r>
        <w:rPr>
          <w:bCs/>
          <w:iCs/>
        </w:rPr>
        <w:t xml:space="preserve"> _______________________</w:t>
      </w:r>
      <w:r>
        <w:rPr>
          <w:bCs/>
          <w:i/>
          <w:iCs/>
        </w:rPr>
        <w:t>____</w:t>
      </w:r>
      <w:r>
        <w:rPr>
          <w:bCs/>
          <w:iCs/>
        </w:rPr>
        <w:t>___</w:t>
      </w:r>
    </w:p>
    <w:p w:rsidR="00173DA0" w:rsidRPr="00C4389E" w:rsidRDefault="00173DA0" w:rsidP="004B5158">
      <w:pPr>
        <w:numPr>
          <w:ilvl w:val="0"/>
          <w:numId w:val="27"/>
        </w:numPr>
        <w:tabs>
          <w:tab w:val="clear" w:pos="1066"/>
          <w:tab w:val="num" w:pos="720"/>
        </w:tabs>
        <w:autoSpaceDE w:val="0"/>
        <w:autoSpaceDN w:val="0"/>
        <w:adjustRightInd w:val="0"/>
        <w:ind w:left="720" w:hanging="360"/>
        <w:jc w:val="both"/>
        <w:rPr>
          <w:bCs/>
          <w:i/>
          <w:iCs/>
        </w:rPr>
      </w:pPr>
      <w:r w:rsidRPr="00C4389E">
        <w:rPr>
          <w:bCs/>
          <w:iCs/>
        </w:rPr>
        <w:t xml:space="preserve">amministratori muniti di poteri di rappresentanza e del socio unico persona fisica, ovvero del socio di maggioranza in caso di società con meno di quattro soci </w:t>
      </w:r>
      <w:r w:rsidRPr="009170F3">
        <w:rPr>
          <w:bCs/>
          <w:iCs/>
          <w:sz w:val="20"/>
          <w:szCs w:val="20"/>
        </w:rPr>
        <w:t>(</w:t>
      </w:r>
      <w:r w:rsidRPr="009170F3">
        <w:rPr>
          <w:bCs/>
          <w:i/>
          <w:iCs/>
          <w:sz w:val="20"/>
          <w:szCs w:val="20"/>
        </w:rPr>
        <w:t>per gli altri tipi di società</w:t>
      </w:r>
      <w:r w:rsidRPr="009170F3">
        <w:rPr>
          <w:bCs/>
          <w:iCs/>
          <w:sz w:val="20"/>
          <w:szCs w:val="20"/>
        </w:rPr>
        <w:t>)</w:t>
      </w:r>
      <w:r>
        <w:rPr>
          <w:bCs/>
          <w:iCs/>
        </w:rPr>
        <w:t>_____________________________________________________________________</w:t>
      </w:r>
    </w:p>
    <w:p w:rsidR="00173DA0" w:rsidRPr="00C4389E" w:rsidRDefault="00173DA0" w:rsidP="004B5158">
      <w:pPr>
        <w:numPr>
          <w:ilvl w:val="0"/>
          <w:numId w:val="27"/>
        </w:numPr>
        <w:tabs>
          <w:tab w:val="clear" w:pos="1066"/>
          <w:tab w:val="num" w:pos="720"/>
        </w:tabs>
        <w:autoSpaceDE w:val="0"/>
        <w:autoSpaceDN w:val="0"/>
        <w:adjustRightInd w:val="0"/>
        <w:ind w:left="720" w:hanging="360"/>
        <w:jc w:val="both"/>
        <w:rPr>
          <w:bCs/>
          <w:i/>
          <w:iCs/>
        </w:rPr>
      </w:pPr>
      <w:r w:rsidRPr="00C4389E">
        <w:rPr>
          <w:bCs/>
          <w:iCs/>
        </w:rPr>
        <w:t>institori e/o procuratori dotati di poteri decisionali rilevanti e sostanziali che non siano solo di rappresentanza esterna dell’</w:t>
      </w:r>
      <w:r>
        <w:rPr>
          <w:bCs/>
          <w:iCs/>
        </w:rPr>
        <w:t>I</w:t>
      </w:r>
      <w:r w:rsidRPr="00C4389E">
        <w:rPr>
          <w:bCs/>
          <w:iCs/>
        </w:rPr>
        <w:t xml:space="preserve">mpresa </w:t>
      </w:r>
      <w:r w:rsidRPr="009170F3">
        <w:rPr>
          <w:bCs/>
          <w:iCs/>
          <w:sz w:val="20"/>
          <w:szCs w:val="20"/>
        </w:rPr>
        <w:t>(</w:t>
      </w:r>
      <w:r w:rsidRPr="009170F3">
        <w:rPr>
          <w:bCs/>
          <w:i/>
          <w:iCs/>
          <w:sz w:val="20"/>
          <w:szCs w:val="20"/>
        </w:rPr>
        <w:t>per tutti i tipi di società</w:t>
      </w:r>
      <w:r w:rsidRPr="009170F3">
        <w:rPr>
          <w:bCs/>
          <w:iCs/>
          <w:sz w:val="20"/>
          <w:szCs w:val="20"/>
        </w:rPr>
        <w:t>)</w:t>
      </w:r>
      <w:r>
        <w:rPr>
          <w:bCs/>
          <w:iCs/>
        </w:rPr>
        <w:t xml:space="preserve"> _________________________</w:t>
      </w:r>
    </w:p>
    <w:p w:rsidR="00173DA0" w:rsidRPr="00C4389E" w:rsidRDefault="00173DA0" w:rsidP="004B5158">
      <w:pPr>
        <w:numPr>
          <w:ilvl w:val="0"/>
          <w:numId w:val="27"/>
        </w:numPr>
        <w:tabs>
          <w:tab w:val="clear" w:pos="1066"/>
          <w:tab w:val="num" w:pos="720"/>
        </w:tabs>
        <w:autoSpaceDE w:val="0"/>
        <w:autoSpaceDN w:val="0"/>
        <w:adjustRightInd w:val="0"/>
        <w:ind w:hanging="706"/>
        <w:jc w:val="both"/>
        <w:rPr>
          <w:bCs/>
          <w:iCs/>
        </w:rPr>
      </w:pPr>
      <w:r w:rsidRPr="00C4389E">
        <w:rPr>
          <w:bCs/>
          <w:iCs/>
        </w:rPr>
        <w:t>direttori tecnici</w:t>
      </w:r>
      <w:r>
        <w:rPr>
          <w:bCs/>
          <w:iCs/>
        </w:rPr>
        <w:t xml:space="preserve"> </w:t>
      </w:r>
      <w:r w:rsidRPr="00C4389E">
        <w:rPr>
          <w:bCs/>
          <w:iCs/>
        </w:rPr>
        <w:t>___________________________________________________________</w:t>
      </w:r>
      <w:r>
        <w:rPr>
          <w:bCs/>
          <w:iCs/>
        </w:rPr>
        <w:t>__</w:t>
      </w:r>
    </w:p>
    <w:p w:rsidR="00173DA0" w:rsidRPr="00C4389E" w:rsidRDefault="00173DA0" w:rsidP="00C4389E">
      <w:pPr>
        <w:autoSpaceDE w:val="0"/>
        <w:autoSpaceDN w:val="0"/>
        <w:adjustRightInd w:val="0"/>
        <w:ind w:left="360" w:hanging="360"/>
        <w:jc w:val="center"/>
        <w:rPr>
          <w:b/>
          <w:bCs/>
          <w:iCs/>
        </w:rPr>
      </w:pPr>
      <w:r w:rsidRPr="00C4389E">
        <w:rPr>
          <w:b/>
          <w:bCs/>
          <w:iCs/>
        </w:rPr>
        <w:t>ovvero</w:t>
      </w:r>
    </w:p>
    <w:p w:rsidR="00173DA0" w:rsidRDefault="00173DA0" w:rsidP="004B5158">
      <w:pPr>
        <w:tabs>
          <w:tab w:val="left" w:pos="567"/>
        </w:tabs>
        <w:autoSpaceDE w:val="0"/>
        <w:autoSpaceDN w:val="0"/>
        <w:adjustRightInd w:val="0"/>
        <w:ind w:left="360"/>
        <w:jc w:val="both"/>
      </w:pPr>
      <w:r w:rsidRPr="002E72AB">
        <w:t>□</w:t>
      </w:r>
      <w:r>
        <w:tab/>
      </w:r>
      <w:r w:rsidRPr="00C51DF0">
        <w:t>che non sono presenti soggetti cessati dalle cariche nell’anno antecedente la data di pubblicazione del Bando;</w:t>
      </w:r>
    </w:p>
    <w:p w:rsidR="00173DA0" w:rsidRPr="00C51DF0" w:rsidRDefault="00173DA0" w:rsidP="009F0799">
      <w:pPr>
        <w:pStyle w:val="ListParagraph"/>
        <w:numPr>
          <w:ilvl w:val="0"/>
          <w:numId w:val="3"/>
        </w:numPr>
        <w:tabs>
          <w:tab w:val="clear" w:pos="720"/>
          <w:tab w:val="num" w:pos="360"/>
        </w:tabs>
        <w:autoSpaceDE w:val="0"/>
        <w:autoSpaceDN w:val="0"/>
        <w:adjustRightInd w:val="0"/>
        <w:ind w:left="360"/>
        <w:jc w:val="both"/>
      </w:pPr>
      <w:r w:rsidRPr="00C51DF0">
        <w:t>che non ha presentato domanda in più di un Raggruppamento Temporaneo di Imprese</w:t>
      </w:r>
      <w:r>
        <w:t xml:space="preserve">, </w:t>
      </w:r>
      <w:r w:rsidRPr="00C51DF0">
        <w:t>Consorzio</w:t>
      </w:r>
      <w:r>
        <w:t xml:space="preserve"> o gruppo in coassicurazione</w:t>
      </w:r>
      <w:r w:rsidRPr="00C51DF0">
        <w:t>, ovvero singolarmente e quale componente di un Raggruppamento di Imprese</w:t>
      </w:r>
      <w:r>
        <w:t xml:space="preserve">, </w:t>
      </w:r>
      <w:r w:rsidRPr="00C51DF0">
        <w:t>Consorzio</w:t>
      </w:r>
      <w:r>
        <w:t xml:space="preserve"> o gruppo in coassicurazione</w:t>
      </w:r>
      <w:r w:rsidRPr="00C51DF0">
        <w:t>;</w:t>
      </w:r>
    </w:p>
    <w:p w:rsidR="00173DA0" w:rsidRPr="00C51DF0" w:rsidRDefault="00173DA0" w:rsidP="009F0799">
      <w:pPr>
        <w:pStyle w:val="ListParagraph"/>
        <w:numPr>
          <w:ilvl w:val="0"/>
          <w:numId w:val="3"/>
        </w:numPr>
        <w:tabs>
          <w:tab w:val="clear" w:pos="720"/>
          <w:tab w:val="num" w:pos="360"/>
        </w:tabs>
        <w:autoSpaceDE w:val="0"/>
        <w:autoSpaceDN w:val="0"/>
        <w:adjustRightInd w:val="0"/>
        <w:ind w:left="360"/>
        <w:jc w:val="both"/>
      </w:pPr>
      <w:r>
        <w:t xml:space="preserve">che intende </w:t>
      </w:r>
      <w:r w:rsidRPr="00C51DF0">
        <w:t>presenta</w:t>
      </w:r>
      <w:r>
        <w:t>re</w:t>
      </w:r>
      <w:r w:rsidRPr="00C51DF0">
        <w:t xml:space="preserve"> offerta per la gara sempre nella medesima forma e nella medesima composizione;</w:t>
      </w:r>
    </w:p>
    <w:p w:rsidR="00173DA0" w:rsidRPr="004B5158" w:rsidRDefault="00173DA0" w:rsidP="009F0799">
      <w:pPr>
        <w:pStyle w:val="ListParagraph"/>
        <w:numPr>
          <w:ilvl w:val="0"/>
          <w:numId w:val="3"/>
        </w:numPr>
        <w:tabs>
          <w:tab w:val="clear" w:pos="720"/>
          <w:tab w:val="num" w:pos="360"/>
        </w:tabs>
        <w:autoSpaceDE w:val="0"/>
        <w:autoSpaceDN w:val="0"/>
        <w:adjustRightInd w:val="0"/>
        <w:ind w:left="360"/>
        <w:jc w:val="both"/>
      </w:pPr>
      <w:r w:rsidRPr="00C51DF0">
        <w:t>che l’Impresa non si trova in alcuna delle situazioni di esclusione dalla partecipazione alla gara di cui all’art. 38, co</w:t>
      </w:r>
      <w:r>
        <w:t>.</w:t>
      </w:r>
      <w:r w:rsidRPr="00C51DF0">
        <w:t xml:space="preserve"> 1</w:t>
      </w:r>
      <w:r>
        <w:t>,</w:t>
      </w:r>
      <w:r w:rsidRPr="00C51DF0">
        <w:t xml:space="preserve"> dalla lett</w:t>
      </w:r>
      <w:r>
        <w:t>.</w:t>
      </w:r>
      <w:r w:rsidRPr="00C51DF0">
        <w:t xml:space="preserve"> a) alla lett</w:t>
      </w:r>
      <w:r>
        <w:t>.</w:t>
      </w:r>
      <w:r w:rsidRPr="00C51DF0">
        <w:t xml:space="preserve"> m-</w:t>
      </w:r>
      <w:r w:rsidRPr="0025493A">
        <w:rPr>
          <w:i/>
        </w:rPr>
        <w:t>quater</w:t>
      </w:r>
      <w:r w:rsidRPr="00C51DF0">
        <w:t>), del D.Lgs. n.163/</w:t>
      </w:r>
      <w:r w:rsidRPr="004B5158">
        <w:t xml:space="preserve">2006 s.m.i. e che nei confronti del firmatario della presente dichiarazione, </w:t>
      </w:r>
      <w:r w:rsidRPr="004B5158">
        <w:rPr>
          <w:b/>
        </w:rPr>
        <w:t>nonché</w:t>
      </w:r>
      <w:r w:rsidRPr="004B5158">
        <w:t xml:space="preserve"> nei confronti:</w:t>
      </w:r>
    </w:p>
    <w:p w:rsidR="00173DA0" w:rsidRPr="00001B81" w:rsidRDefault="00173DA0" w:rsidP="009F0799">
      <w:pPr>
        <w:tabs>
          <w:tab w:val="num" w:pos="567"/>
        </w:tabs>
        <w:autoSpaceDE w:val="0"/>
        <w:autoSpaceDN w:val="0"/>
        <w:adjustRightInd w:val="0"/>
        <w:ind w:left="567" w:hanging="207"/>
        <w:jc w:val="both"/>
        <w:rPr>
          <w:i/>
          <w:iCs/>
          <w:sz w:val="20"/>
          <w:szCs w:val="20"/>
        </w:rPr>
      </w:pPr>
      <w:r w:rsidRPr="00001B81">
        <w:rPr>
          <w:sz w:val="20"/>
          <w:szCs w:val="20"/>
        </w:rPr>
        <w:t>(</w:t>
      </w:r>
      <w:r w:rsidRPr="00001B81">
        <w:rPr>
          <w:i/>
          <w:iCs/>
          <w:sz w:val="20"/>
          <w:szCs w:val="20"/>
        </w:rPr>
        <w:t>barrare la/le opzioni che si riferisce/ono alla propria situazione aziendale</w:t>
      </w:r>
      <w:r w:rsidRPr="00001B81">
        <w:rPr>
          <w:iCs/>
          <w:sz w:val="20"/>
          <w:szCs w:val="20"/>
        </w:rPr>
        <w:t>)</w:t>
      </w:r>
    </w:p>
    <w:p w:rsidR="00173DA0" w:rsidRPr="00C51DF0" w:rsidRDefault="00173DA0" w:rsidP="009F0799">
      <w:pPr>
        <w:tabs>
          <w:tab w:val="left" w:pos="851"/>
        </w:tabs>
        <w:autoSpaceDE w:val="0"/>
        <w:autoSpaceDN w:val="0"/>
        <w:adjustRightInd w:val="0"/>
        <w:ind w:left="360"/>
        <w:jc w:val="both"/>
      </w:pPr>
      <w:r w:rsidRPr="002E72AB">
        <w:t>□</w:t>
      </w:r>
      <w:r w:rsidRPr="0042641B">
        <w:rPr>
          <w:rFonts w:ascii="Courier New" w:hAnsi="Courier New" w:cs="Courier New"/>
          <w:sz w:val="28"/>
          <w:szCs w:val="28"/>
        </w:rPr>
        <w:t xml:space="preserve"> </w:t>
      </w:r>
      <w:r w:rsidRPr="00C51DF0">
        <w:t xml:space="preserve">del titolare e del direttore tecnico, ove presente </w:t>
      </w:r>
      <w:r w:rsidRPr="00001B81">
        <w:rPr>
          <w:iCs/>
          <w:sz w:val="20"/>
          <w:szCs w:val="20"/>
        </w:rPr>
        <w:t>(</w:t>
      </w:r>
      <w:r w:rsidRPr="00001B81">
        <w:rPr>
          <w:i/>
          <w:iCs/>
          <w:sz w:val="20"/>
          <w:szCs w:val="20"/>
        </w:rPr>
        <w:t>se impresa individuale)</w:t>
      </w:r>
      <w:r w:rsidRPr="009B5426">
        <w:t>;</w:t>
      </w:r>
    </w:p>
    <w:p w:rsidR="00173DA0" w:rsidRPr="00C51DF0" w:rsidRDefault="00173DA0" w:rsidP="009F0799">
      <w:pPr>
        <w:tabs>
          <w:tab w:val="left" w:pos="851"/>
        </w:tabs>
        <w:autoSpaceDE w:val="0"/>
        <w:autoSpaceDN w:val="0"/>
        <w:adjustRightInd w:val="0"/>
        <w:ind w:left="360"/>
        <w:jc w:val="both"/>
      </w:pPr>
      <w:r w:rsidRPr="002E72AB">
        <w:t>□</w:t>
      </w:r>
      <w:r w:rsidRPr="0042641B">
        <w:rPr>
          <w:rFonts w:ascii="Courier New" w:hAnsi="Courier New" w:cs="Courier New"/>
          <w:sz w:val="28"/>
          <w:szCs w:val="28"/>
        </w:rPr>
        <w:t xml:space="preserve"> </w:t>
      </w:r>
      <w:r w:rsidRPr="00C51DF0">
        <w:t xml:space="preserve">dei soci e del direttore tecnico, ove presente </w:t>
      </w:r>
      <w:r w:rsidRPr="00001B81">
        <w:rPr>
          <w:iCs/>
          <w:sz w:val="20"/>
          <w:szCs w:val="20"/>
        </w:rPr>
        <w:t>(</w:t>
      </w:r>
      <w:r w:rsidRPr="00001B81">
        <w:rPr>
          <w:i/>
          <w:iCs/>
          <w:sz w:val="20"/>
          <w:szCs w:val="20"/>
        </w:rPr>
        <w:t>se società in nome collettivo)</w:t>
      </w:r>
      <w:r w:rsidRPr="009B5426">
        <w:t>;</w:t>
      </w:r>
    </w:p>
    <w:p w:rsidR="00173DA0" w:rsidRPr="00C51DF0" w:rsidRDefault="00173DA0" w:rsidP="009F0799">
      <w:pPr>
        <w:tabs>
          <w:tab w:val="left" w:pos="851"/>
        </w:tabs>
        <w:autoSpaceDE w:val="0"/>
        <w:autoSpaceDN w:val="0"/>
        <w:adjustRightInd w:val="0"/>
        <w:ind w:left="360"/>
        <w:jc w:val="both"/>
      </w:pPr>
      <w:r w:rsidRPr="002E72AB">
        <w:t>□</w:t>
      </w:r>
      <w:r w:rsidRPr="0042641B">
        <w:rPr>
          <w:rFonts w:ascii="Courier New" w:hAnsi="Courier New" w:cs="Courier New"/>
          <w:sz w:val="28"/>
          <w:szCs w:val="28"/>
        </w:rPr>
        <w:t xml:space="preserve"> </w:t>
      </w:r>
      <w:r w:rsidRPr="00C51DF0">
        <w:t xml:space="preserve">dei soci accomandatari e del direttore tecnico, ove presente </w:t>
      </w:r>
      <w:r w:rsidRPr="00001B81">
        <w:rPr>
          <w:iCs/>
          <w:sz w:val="20"/>
          <w:szCs w:val="20"/>
        </w:rPr>
        <w:t>(</w:t>
      </w:r>
      <w:r w:rsidRPr="00001B81">
        <w:rPr>
          <w:i/>
          <w:iCs/>
          <w:sz w:val="20"/>
          <w:szCs w:val="20"/>
        </w:rPr>
        <w:t>se società in accomandita semplice</w:t>
      </w:r>
      <w:r w:rsidRPr="00001B81">
        <w:rPr>
          <w:sz w:val="20"/>
          <w:szCs w:val="20"/>
        </w:rPr>
        <w:t>)</w:t>
      </w:r>
      <w:r w:rsidRPr="00C51DF0">
        <w:t>;</w:t>
      </w:r>
    </w:p>
    <w:p w:rsidR="00173DA0" w:rsidRPr="00C51DF0" w:rsidRDefault="00173DA0" w:rsidP="009F0799">
      <w:pPr>
        <w:autoSpaceDE w:val="0"/>
        <w:autoSpaceDN w:val="0"/>
        <w:adjustRightInd w:val="0"/>
        <w:ind w:left="360"/>
        <w:jc w:val="both"/>
      </w:pPr>
      <w:r w:rsidRPr="002E72AB">
        <w:t>□</w:t>
      </w:r>
      <w:r w:rsidRPr="0042641B">
        <w:rPr>
          <w:rFonts w:ascii="Courier New" w:hAnsi="Courier New" w:cs="Courier New"/>
          <w:sz w:val="28"/>
          <w:szCs w:val="28"/>
        </w:rPr>
        <w:t xml:space="preserve"> </w:t>
      </w:r>
      <w:r w:rsidRPr="00C51DF0">
        <w:t xml:space="preserve">degli amministratori muniti di potere di rappresentanza e del socio unico, ovvero del socio di maggioranza in caso di società con meno di quattro soci, o del direttore tecnico, ove presente </w:t>
      </w:r>
      <w:r w:rsidRPr="00001B81">
        <w:rPr>
          <w:sz w:val="20"/>
          <w:szCs w:val="20"/>
        </w:rPr>
        <w:t>(</w:t>
      </w:r>
      <w:r w:rsidRPr="00001B81">
        <w:rPr>
          <w:i/>
          <w:sz w:val="20"/>
          <w:szCs w:val="20"/>
        </w:rPr>
        <w:t>s</w:t>
      </w:r>
      <w:r w:rsidRPr="00001B81">
        <w:rPr>
          <w:i/>
          <w:iCs/>
          <w:sz w:val="20"/>
          <w:szCs w:val="20"/>
        </w:rPr>
        <w:t>e altro tipo di società o consorzio</w:t>
      </w:r>
      <w:r w:rsidRPr="00001B81">
        <w:rPr>
          <w:sz w:val="20"/>
          <w:szCs w:val="20"/>
        </w:rPr>
        <w:t>)</w:t>
      </w:r>
      <w:r w:rsidRPr="009B5426">
        <w:t>;</w:t>
      </w:r>
    </w:p>
    <w:p w:rsidR="00173DA0" w:rsidRDefault="00173DA0" w:rsidP="009F0799">
      <w:pPr>
        <w:tabs>
          <w:tab w:val="left" w:pos="720"/>
          <w:tab w:val="left" w:pos="851"/>
        </w:tabs>
        <w:autoSpaceDE w:val="0"/>
        <w:autoSpaceDN w:val="0"/>
        <w:adjustRightInd w:val="0"/>
        <w:ind w:left="360"/>
        <w:jc w:val="both"/>
      </w:pPr>
      <w:r w:rsidRPr="002E72AB">
        <w:t>□</w:t>
      </w:r>
      <w:r>
        <w:tab/>
      </w:r>
      <w:r w:rsidRPr="00C51DF0">
        <w:t xml:space="preserve">degli institori, </w:t>
      </w:r>
      <w:r>
        <w:t xml:space="preserve">dei </w:t>
      </w:r>
      <w:r w:rsidRPr="00C51DF0">
        <w:t>procuratori dotati di poteri decisionali rilevanti e sostanziali che non siano solo di rappresentanza esterna dell’Impresa, ove presenti;</w:t>
      </w:r>
    </w:p>
    <w:p w:rsidR="00173DA0" w:rsidRDefault="00173DA0" w:rsidP="009F0799">
      <w:pPr>
        <w:tabs>
          <w:tab w:val="left" w:pos="720"/>
        </w:tabs>
        <w:autoSpaceDE w:val="0"/>
        <w:autoSpaceDN w:val="0"/>
        <w:adjustRightInd w:val="0"/>
        <w:ind w:left="360"/>
        <w:jc w:val="both"/>
      </w:pPr>
      <w:r w:rsidRPr="002E72AB">
        <w:t>□</w:t>
      </w:r>
      <w:r>
        <w:tab/>
      </w:r>
      <w:r w:rsidRPr="004B5158">
        <w:t>dei rappresentanti cessati dalla carica nell’ultimo anno anteriore alla data di pubblicazione del Bando, ove presenti;</w:t>
      </w:r>
    </w:p>
    <w:p w:rsidR="00173DA0" w:rsidRDefault="00173DA0" w:rsidP="009F0799">
      <w:pPr>
        <w:autoSpaceDE w:val="0"/>
        <w:autoSpaceDN w:val="0"/>
        <w:adjustRightInd w:val="0"/>
        <w:ind w:left="360"/>
        <w:jc w:val="both"/>
      </w:pPr>
      <w:r w:rsidRPr="00C51DF0">
        <w:t>non è pendente alcun procedimento per l’applicazione di una delle misure di prevenzione di cui all’art</w:t>
      </w:r>
      <w:r>
        <w:t>.</w:t>
      </w:r>
      <w:r w:rsidRPr="00C51DF0">
        <w:t xml:space="preserve"> 3 della </w:t>
      </w:r>
      <w:r>
        <w:t>L.</w:t>
      </w:r>
      <w:r w:rsidRPr="00C51DF0">
        <w:t xml:space="preserve"> n. 1423/1956</w:t>
      </w:r>
      <w:r>
        <w:t xml:space="preserve"> (ora art. 6 del D.Lgs. n. 159/2011),</w:t>
      </w:r>
      <w:r w:rsidRPr="00C51DF0">
        <w:t xml:space="preserve"> o di una delle cause ostative previste dall’art</w:t>
      </w:r>
      <w:r>
        <w:t>.</w:t>
      </w:r>
      <w:r w:rsidRPr="00C51DF0">
        <w:t xml:space="preserve"> 10 della </w:t>
      </w:r>
      <w:r>
        <w:t>L.</w:t>
      </w:r>
      <w:r w:rsidRPr="00C51DF0">
        <w:t xml:space="preserve"> n. 575/1965</w:t>
      </w:r>
      <w:r>
        <w:t xml:space="preserve"> (ora art. 67 del D.Lgs. n. 159/2011)</w:t>
      </w:r>
      <w:r w:rsidRPr="00C51DF0">
        <w:t>;</w:t>
      </w:r>
    </w:p>
    <w:p w:rsidR="00173DA0" w:rsidRPr="005625F0" w:rsidRDefault="00173DA0" w:rsidP="009F0799">
      <w:pPr>
        <w:autoSpaceDE w:val="0"/>
        <w:autoSpaceDN w:val="0"/>
        <w:adjustRightInd w:val="0"/>
        <w:ind w:left="360"/>
        <w:jc w:val="both"/>
        <w:rPr>
          <w:b/>
          <w:bCs/>
        </w:rPr>
      </w:pPr>
      <w:r w:rsidRPr="005625F0">
        <w:rPr>
          <w:b/>
        </w:rPr>
        <w:t>N</w:t>
      </w:r>
      <w:r w:rsidRPr="005625F0">
        <w:rPr>
          <w:b/>
          <w:bCs/>
          <w:iCs/>
        </w:rPr>
        <w:t>el caso in cui il legale rappresentante non intenda rendere la presente dichiarazione anche per gli altri soggetti ivi indicati, l’offerente dovrà produrre anche la/e dichiarazione/i di cui all’All</w:t>
      </w:r>
      <w:r>
        <w:rPr>
          <w:b/>
          <w:bCs/>
          <w:iCs/>
        </w:rPr>
        <w:t>. B.</w:t>
      </w:r>
    </w:p>
    <w:p w:rsidR="00173DA0" w:rsidRDefault="00173DA0" w:rsidP="009F0799">
      <w:pPr>
        <w:pStyle w:val="ListParagraph"/>
        <w:numPr>
          <w:ilvl w:val="0"/>
          <w:numId w:val="6"/>
        </w:numPr>
        <w:tabs>
          <w:tab w:val="left" w:pos="567"/>
          <w:tab w:val="left" w:pos="851"/>
        </w:tabs>
        <w:autoSpaceDE w:val="0"/>
        <w:autoSpaceDN w:val="0"/>
        <w:adjustRightInd w:val="0"/>
        <w:ind w:left="360" w:firstLine="0"/>
        <w:jc w:val="both"/>
      </w:pPr>
      <w:r>
        <w:t xml:space="preserve"> </w:t>
      </w:r>
      <w:r w:rsidRPr="00C51DF0">
        <w:t xml:space="preserve">che nei confronti del firmatario della presente dichiarazione, </w:t>
      </w:r>
      <w:r w:rsidRPr="00D118EB">
        <w:rPr>
          <w:b/>
        </w:rPr>
        <w:t>nonché</w:t>
      </w:r>
      <w:r w:rsidRPr="00C51DF0">
        <w:t xml:space="preserve"> nei confronti</w:t>
      </w:r>
      <w:r>
        <w:t>:</w:t>
      </w:r>
    </w:p>
    <w:p w:rsidR="00173DA0" w:rsidRPr="00001B81" w:rsidRDefault="00173DA0" w:rsidP="009F0799">
      <w:pPr>
        <w:autoSpaceDE w:val="0"/>
        <w:autoSpaceDN w:val="0"/>
        <w:adjustRightInd w:val="0"/>
        <w:ind w:left="360"/>
        <w:jc w:val="both"/>
        <w:rPr>
          <w:i/>
          <w:iCs/>
          <w:sz w:val="20"/>
          <w:szCs w:val="20"/>
        </w:rPr>
      </w:pPr>
      <w:r w:rsidRPr="00001B81">
        <w:rPr>
          <w:iCs/>
          <w:sz w:val="20"/>
          <w:szCs w:val="20"/>
        </w:rPr>
        <w:t>(</w:t>
      </w:r>
      <w:r w:rsidRPr="00001B81">
        <w:rPr>
          <w:i/>
          <w:iCs/>
          <w:sz w:val="20"/>
          <w:szCs w:val="20"/>
        </w:rPr>
        <w:t>barrare la/le opzioni che si riferisce/ono alla propria situazione aziendale</w:t>
      </w:r>
      <w:r w:rsidRPr="00001B81">
        <w:rPr>
          <w:iCs/>
          <w:sz w:val="20"/>
          <w:szCs w:val="20"/>
        </w:rPr>
        <w:t>)</w:t>
      </w:r>
      <w:r w:rsidRPr="00001B81">
        <w:rPr>
          <w:i/>
          <w:iCs/>
          <w:sz w:val="20"/>
          <w:szCs w:val="20"/>
        </w:rPr>
        <w:t xml:space="preserve"> </w:t>
      </w:r>
    </w:p>
    <w:p w:rsidR="00173DA0" w:rsidRPr="00C51DF0" w:rsidRDefault="00173DA0" w:rsidP="00D118EB">
      <w:pPr>
        <w:autoSpaceDE w:val="0"/>
        <w:autoSpaceDN w:val="0"/>
        <w:adjustRightInd w:val="0"/>
        <w:ind w:left="851" w:hanging="284"/>
        <w:jc w:val="both"/>
      </w:pPr>
      <w:r w:rsidRPr="002E72AB">
        <w:t>□</w:t>
      </w:r>
      <w:r w:rsidRPr="0042641B">
        <w:rPr>
          <w:rFonts w:ascii="Courier New" w:hAnsi="Courier New" w:cs="Courier New"/>
          <w:sz w:val="28"/>
          <w:szCs w:val="28"/>
        </w:rPr>
        <w:t xml:space="preserve"> </w:t>
      </w:r>
      <w:r w:rsidRPr="00C51DF0">
        <w:t xml:space="preserve">del titolare e del direttore tecnico, ove presente </w:t>
      </w:r>
      <w:r w:rsidRPr="00001B81">
        <w:rPr>
          <w:iCs/>
          <w:sz w:val="20"/>
          <w:szCs w:val="20"/>
        </w:rPr>
        <w:t>(</w:t>
      </w:r>
      <w:r w:rsidRPr="00001B81">
        <w:rPr>
          <w:i/>
          <w:iCs/>
          <w:sz w:val="20"/>
          <w:szCs w:val="20"/>
        </w:rPr>
        <w:t>se impresa individuale</w:t>
      </w:r>
      <w:r w:rsidRPr="00001B81">
        <w:rPr>
          <w:iCs/>
          <w:sz w:val="20"/>
          <w:szCs w:val="20"/>
        </w:rPr>
        <w:t>)</w:t>
      </w:r>
      <w:r w:rsidRPr="000660C5">
        <w:t>;</w:t>
      </w:r>
    </w:p>
    <w:p w:rsidR="00173DA0" w:rsidRPr="00C51DF0" w:rsidRDefault="00173DA0" w:rsidP="00D118EB">
      <w:pPr>
        <w:autoSpaceDE w:val="0"/>
        <w:autoSpaceDN w:val="0"/>
        <w:adjustRightInd w:val="0"/>
        <w:ind w:left="851" w:hanging="284"/>
        <w:jc w:val="both"/>
      </w:pPr>
      <w:r w:rsidRPr="002E72AB">
        <w:t>□</w:t>
      </w:r>
      <w:r w:rsidRPr="0042641B">
        <w:rPr>
          <w:rFonts w:ascii="Courier New" w:hAnsi="Courier New" w:cs="Courier New"/>
          <w:sz w:val="28"/>
          <w:szCs w:val="28"/>
        </w:rPr>
        <w:t xml:space="preserve"> </w:t>
      </w:r>
      <w:r w:rsidRPr="00C51DF0">
        <w:t xml:space="preserve">dei soci e del direttore tecnico, ove presente </w:t>
      </w:r>
      <w:r w:rsidRPr="00001B81">
        <w:rPr>
          <w:iCs/>
          <w:sz w:val="20"/>
          <w:szCs w:val="20"/>
        </w:rPr>
        <w:t>(</w:t>
      </w:r>
      <w:r w:rsidRPr="00001B81">
        <w:rPr>
          <w:i/>
          <w:iCs/>
          <w:sz w:val="20"/>
          <w:szCs w:val="20"/>
        </w:rPr>
        <w:t>se società in nome collettivo</w:t>
      </w:r>
      <w:r w:rsidRPr="00001B81">
        <w:rPr>
          <w:iCs/>
          <w:sz w:val="20"/>
          <w:szCs w:val="20"/>
        </w:rPr>
        <w:t>)</w:t>
      </w:r>
      <w:r w:rsidRPr="000660C5">
        <w:t>;</w:t>
      </w:r>
    </w:p>
    <w:p w:rsidR="00173DA0" w:rsidRPr="000660C5" w:rsidRDefault="00173DA0" w:rsidP="00D118EB">
      <w:pPr>
        <w:autoSpaceDE w:val="0"/>
        <w:autoSpaceDN w:val="0"/>
        <w:adjustRightInd w:val="0"/>
        <w:ind w:left="851" w:hanging="284"/>
        <w:jc w:val="both"/>
      </w:pPr>
      <w:r w:rsidRPr="002E72AB">
        <w:t>□</w:t>
      </w:r>
      <w:r w:rsidRPr="0042641B">
        <w:rPr>
          <w:rFonts w:ascii="Courier New" w:hAnsi="Courier New" w:cs="Courier New"/>
          <w:sz w:val="28"/>
          <w:szCs w:val="28"/>
        </w:rPr>
        <w:t xml:space="preserve"> </w:t>
      </w:r>
      <w:r w:rsidRPr="00C51DF0">
        <w:t xml:space="preserve">dei soci accomandatari e del direttore tecnico, ove presente </w:t>
      </w:r>
      <w:r w:rsidRPr="00001B81">
        <w:rPr>
          <w:iCs/>
          <w:sz w:val="20"/>
          <w:szCs w:val="20"/>
        </w:rPr>
        <w:t>(</w:t>
      </w:r>
      <w:r w:rsidRPr="00001B81">
        <w:rPr>
          <w:i/>
          <w:iCs/>
          <w:sz w:val="20"/>
          <w:szCs w:val="20"/>
        </w:rPr>
        <w:t>se società in accomandita semplice</w:t>
      </w:r>
      <w:r w:rsidRPr="00001B81">
        <w:rPr>
          <w:iCs/>
          <w:sz w:val="20"/>
          <w:szCs w:val="20"/>
        </w:rPr>
        <w:t>)</w:t>
      </w:r>
      <w:r w:rsidRPr="000660C5">
        <w:t>;</w:t>
      </w:r>
    </w:p>
    <w:p w:rsidR="00173DA0" w:rsidRPr="000660C5" w:rsidRDefault="00173DA0" w:rsidP="00D118EB">
      <w:pPr>
        <w:autoSpaceDE w:val="0"/>
        <w:autoSpaceDN w:val="0"/>
        <w:adjustRightInd w:val="0"/>
        <w:ind w:left="851" w:hanging="284"/>
        <w:jc w:val="both"/>
        <w:rPr>
          <w:i/>
          <w:iCs/>
        </w:rPr>
      </w:pPr>
      <w:r w:rsidRPr="002E72AB">
        <w:t>□</w:t>
      </w:r>
      <w:r w:rsidRPr="0042641B">
        <w:rPr>
          <w:rFonts w:ascii="Courier New" w:hAnsi="Courier New" w:cs="Courier New"/>
          <w:sz w:val="28"/>
          <w:szCs w:val="28"/>
        </w:rPr>
        <w:t xml:space="preserve"> </w:t>
      </w:r>
      <w:r w:rsidRPr="00C51DF0">
        <w:t xml:space="preserve">degli amministratori muniti di potere di rappresentanza e del socio unico, ovvero del socio di maggioranza in caso di società con meno di quattro soci, o del direttore tecnico, ove presente </w:t>
      </w:r>
      <w:r w:rsidRPr="00001B81">
        <w:rPr>
          <w:sz w:val="20"/>
          <w:szCs w:val="20"/>
        </w:rPr>
        <w:t>(</w:t>
      </w:r>
      <w:r w:rsidRPr="00001B81">
        <w:rPr>
          <w:i/>
          <w:iCs/>
          <w:sz w:val="20"/>
          <w:szCs w:val="20"/>
        </w:rPr>
        <w:t>se altro tipo di società o consorzio</w:t>
      </w:r>
      <w:r w:rsidRPr="00001B81">
        <w:rPr>
          <w:iCs/>
          <w:sz w:val="20"/>
          <w:szCs w:val="20"/>
        </w:rPr>
        <w:t>)</w:t>
      </w:r>
      <w:r w:rsidRPr="00001B81">
        <w:rPr>
          <w:iCs/>
        </w:rPr>
        <w:t>;</w:t>
      </w:r>
    </w:p>
    <w:p w:rsidR="00173DA0" w:rsidRPr="004B5158" w:rsidRDefault="00173DA0" w:rsidP="00D118EB">
      <w:pPr>
        <w:autoSpaceDE w:val="0"/>
        <w:autoSpaceDN w:val="0"/>
        <w:adjustRightInd w:val="0"/>
        <w:ind w:left="851" w:hanging="284"/>
        <w:jc w:val="both"/>
      </w:pPr>
      <w:r w:rsidRPr="002E72AB">
        <w:t>□</w:t>
      </w:r>
      <w:r w:rsidRPr="0042641B">
        <w:rPr>
          <w:rFonts w:ascii="Courier New" w:hAnsi="Courier New" w:cs="Courier New"/>
          <w:sz w:val="28"/>
          <w:szCs w:val="28"/>
        </w:rPr>
        <w:t xml:space="preserve"> </w:t>
      </w:r>
      <w:r w:rsidRPr="00C51DF0">
        <w:t xml:space="preserve">degli </w:t>
      </w:r>
      <w:r>
        <w:t>i</w:t>
      </w:r>
      <w:r w:rsidRPr="00C51DF0">
        <w:t xml:space="preserve">nstitori, procuratori dotati di poteri decisionali rilevanti e sostanziali che non siano solo di rappresentanza </w:t>
      </w:r>
      <w:r w:rsidRPr="004B5158">
        <w:t>esterna dell’Impresa diversi dal soggetto che sottoscrive la presente dichiarazione, ove presenti;</w:t>
      </w:r>
    </w:p>
    <w:p w:rsidR="00173DA0" w:rsidRDefault="00173DA0" w:rsidP="004B5158">
      <w:pPr>
        <w:tabs>
          <w:tab w:val="left" w:pos="851"/>
        </w:tabs>
        <w:autoSpaceDE w:val="0"/>
        <w:autoSpaceDN w:val="0"/>
        <w:adjustRightInd w:val="0"/>
        <w:ind w:left="851" w:hanging="284"/>
        <w:jc w:val="both"/>
      </w:pPr>
      <w:r w:rsidRPr="004B5158">
        <w:t>□</w:t>
      </w:r>
      <w:r w:rsidRPr="004B5158">
        <w:rPr>
          <w:rFonts w:ascii="Courier New" w:hAnsi="Courier New" w:cs="Courier New"/>
          <w:sz w:val="28"/>
          <w:szCs w:val="28"/>
        </w:rPr>
        <w:t xml:space="preserve"> </w:t>
      </w:r>
      <w:r w:rsidRPr="004B5158">
        <w:t>dei rappresentanti cessati dalla carica nell’ultimo anno anteriore alla data di pubblicazione del Bando, ove presenti;</w:t>
      </w:r>
    </w:p>
    <w:p w:rsidR="00173DA0" w:rsidRDefault="00173DA0" w:rsidP="00D118EB">
      <w:pPr>
        <w:autoSpaceDE w:val="0"/>
        <w:autoSpaceDN w:val="0"/>
        <w:adjustRightInd w:val="0"/>
        <w:ind w:left="567"/>
        <w:jc w:val="both"/>
      </w:pPr>
      <w:r w:rsidRPr="00C51DF0">
        <w:t>non sono state pronunciate condanne con sentenza passata in giudicato e/o emessi decreti penal</w:t>
      </w:r>
      <w:r>
        <w:t>i</w:t>
      </w:r>
      <w:r w:rsidRPr="00C51DF0">
        <w:t xml:space="preserve"> di condanna divenuti irrevocabili, e/o le sentenze di applicazione della pena su richiesta, ai sensi dell’art. 444 c.p.p.</w:t>
      </w:r>
    </w:p>
    <w:p w:rsidR="00173DA0" w:rsidRPr="00C4389E" w:rsidRDefault="00173DA0" w:rsidP="00D27B5E">
      <w:pPr>
        <w:autoSpaceDE w:val="0"/>
        <w:autoSpaceDN w:val="0"/>
        <w:adjustRightInd w:val="0"/>
        <w:ind w:left="360" w:hanging="360"/>
        <w:jc w:val="center"/>
        <w:rPr>
          <w:b/>
          <w:bCs/>
          <w:iCs/>
        </w:rPr>
      </w:pPr>
      <w:r w:rsidRPr="00C4389E">
        <w:rPr>
          <w:b/>
          <w:bCs/>
          <w:iCs/>
        </w:rPr>
        <w:t>ovvero</w:t>
      </w:r>
    </w:p>
    <w:p w:rsidR="00173DA0" w:rsidRDefault="00173DA0" w:rsidP="00D118EB">
      <w:pPr>
        <w:autoSpaceDE w:val="0"/>
        <w:autoSpaceDN w:val="0"/>
        <w:adjustRightInd w:val="0"/>
        <w:ind w:left="567"/>
        <w:jc w:val="both"/>
      </w:pPr>
      <w:r w:rsidRPr="00C51DF0">
        <w:t xml:space="preserve">che </w:t>
      </w:r>
      <w:r>
        <w:t xml:space="preserve"> a carico dei seguenti soggetti, sono state pronunciate le seguenti condanne con s</w:t>
      </w:r>
      <w:r w:rsidRPr="00C51DF0">
        <w:t>entenz</w:t>
      </w:r>
      <w:r>
        <w:t>a</w:t>
      </w:r>
      <w:r w:rsidRPr="00C51DF0">
        <w:t xml:space="preserve"> passat</w:t>
      </w:r>
      <w:r>
        <w:t>a</w:t>
      </w:r>
      <w:r w:rsidRPr="00C51DF0">
        <w:t xml:space="preserve"> in giudicato e/o emessi decreti penal</w:t>
      </w:r>
      <w:r>
        <w:t>i</w:t>
      </w:r>
      <w:r w:rsidRPr="00C51DF0">
        <w:t xml:space="preserve"> di condanna divenuti irrevocabili, e/o le sentenze di applicazione della pena su richiesta, ai sensi dell’art. 444 c.p.p.</w:t>
      </w:r>
      <w:r>
        <w:t xml:space="preserve"> (</w:t>
      </w:r>
      <w:r w:rsidRPr="00D27B5E">
        <w:rPr>
          <w:i/>
        </w:rPr>
        <w:t xml:space="preserve">elencare specificando, per ciascun soggetto, la carica rivestita, nonché di quali sentenze o decreti penali abbia beneficiato della non menzione, fatte salve </w:t>
      </w:r>
      <w:r w:rsidRPr="00D27B5E">
        <w:rPr>
          <w:i/>
          <w:u w:val="single"/>
        </w:rPr>
        <w:t>esclusivamente</w:t>
      </w:r>
      <w:r w:rsidRPr="00D27B5E">
        <w:rPr>
          <w:i/>
        </w:rPr>
        <w:t xml:space="preserve"> le condanne per reati depenalizzati o dichiarati estinti dopo la condanna stessa, le condanne revocate, quelle per le quali è intervenuta la riabilitazione</w:t>
      </w:r>
      <w:r>
        <w:t>):</w:t>
      </w:r>
    </w:p>
    <w:p w:rsidR="00173DA0" w:rsidRDefault="00173DA0" w:rsidP="005E73B0">
      <w:pPr>
        <w:numPr>
          <w:ilvl w:val="0"/>
          <w:numId w:val="1"/>
        </w:numPr>
        <w:tabs>
          <w:tab w:val="clear" w:pos="1080"/>
          <w:tab w:val="num" w:pos="709"/>
        </w:tabs>
        <w:autoSpaceDE w:val="0"/>
        <w:autoSpaceDN w:val="0"/>
        <w:adjustRightInd w:val="0"/>
        <w:ind w:left="709" w:hanging="142"/>
        <w:jc w:val="both"/>
      </w:pPr>
      <w:r>
        <w:t>___________________________________________________________________________________________________________________________________________________</w:t>
      </w:r>
    </w:p>
    <w:p w:rsidR="00173DA0" w:rsidRDefault="00173DA0" w:rsidP="005E73B0">
      <w:pPr>
        <w:numPr>
          <w:ilvl w:val="0"/>
          <w:numId w:val="1"/>
        </w:numPr>
        <w:tabs>
          <w:tab w:val="clear" w:pos="1080"/>
          <w:tab w:val="num" w:pos="709"/>
        </w:tabs>
        <w:autoSpaceDE w:val="0"/>
        <w:autoSpaceDN w:val="0"/>
        <w:adjustRightInd w:val="0"/>
        <w:ind w:left="709" w:hanging="142"/>
        <w:jc w:val="both"/>
      </w:pPr>
      <w:r>
        <w:t>___________________________________________________________________________________________________________________________________________________</w:t>
      </w:r>
    </w:p>
    <w:p w:rsidR="00173DA0" w:rsidRDefault="00173DA0" w:rsidP="005E73B0">
      <w:pPr>
        <w:numPr>
          <w:ilvl w:val="0"/>
          <w:numId w:val="1"/>
        </w:numPr>
        <w:tabs>
          <w:tab w:val="clear" w:pos="1080"/>
          <w:tab w:val="num" w:pos="709"/>
        </w:tabs>
        <w:autoSpaceDE w:val="0"/>
        <w:autoSpaceDN w:val="0"/>
        <w:adjustRightInd w:val="0"/>
        <w:ind w:left="709" w:hanging="142"/>
        <w:jc w:val="both"/>
      </w:pPr>
      <w:r>
        <w:t>___________________________________________________________________________________________________________________________________________________</w:t>
      </w:r>
    </w:p>
    <w:p w:rsidR="00173DA0" w:rsidRPr="00D27B5E" w:rsidRDefault="00173DA0" w:rsidP="00D118EB">
      <w:pPr>
        <w:tabs>
          <w:tab w:val="left" w:pos="1260"/>
        </w:tabs>
        <w:autoSpaceDE w:val="0"/>
        <w:autoSpaceDN w:val="0"/>
        <w:adjustRightInd w:val="0"/>
        <w:ind w:left="567"/>
        <w:jc w:val="both"/>
        <w:rPr>
          <w:b/>
        </w:rPr>
      </w:pPr>
      <w:r w:rsidRPr="00D27B5E">
        <w:rPr>
          <w:b/>
        </w:rPr>
        <w:t>N.B.</w:t>
      </w:r>
      <w:r>
        <w:rPr>
          <w:b/>
        </w:rPr>
        <w:t xml:space="preserve"> 1</w:t>
      </w:r>
      <w:r>
        <w:rPr>
          <w:b/>
        </w:rPr>
        <w:tab/>
        <w:t>P</w:t>
      </w:r>
      <w:r w:rsidRPr="00D27B5E">
        <w:rPr>
          <w:b/>
        </w:rPr>
        <w:t xml:space="preserve">oiché spetta esclusivamente al Politecnico la valutazione della </w:t>
      </w:r>
      <w:r>
        <w:rPr>
          <w:b/>
        </w:rPr>
        <w:t xml:space="preserve">gravità </w:t>
      </w:r>
      <w:r w:rsidRPr="00D27B5E">
        <w:rPr>
          <w:b/>
        </w:rPr>
        <w:t>e dell’incidenza sulla moralità professionale ai sensi dell’art. 38, co</w:t>
      </w:r>
      <w:r>
        <w:rPr>
          <w:b/>
        </w:rPr>
        <w:t>.</w:t>
      </w:r>
      <w:r w:rsidRPr="00D27B5E">
        <w:rPr>
          <w:b/>
        </w:rPr>
        <w:t xml:space="preserve"> 1, lett. c) del D.Lgs. </w:t>
      </w:r>
      <w:r>
        <w:rPr>
          <w:b/>
        </w:rPr>
        <w:t>n</w:t>
      </w:r>
      <w:r w:rsidRPr="00D27B5E">
        <w:rPr>
          <w:b/>
        </w:rPr>
        <w:t>. 163/2006 s.m.i.</w:t>
      </w:r>
      <w:r>
        <w:rPr>
          <w:b/>
        </w:rPr>
        <w:t>,</w:t>
      </w:r>
      <w:r w:rsidRPr="00D27B5E">
        <w:rPr>
          <w:b/>
        </w:rPr>
        <w:t xml:space="preserve"> dei reati eventualmente commessi, nella presente dichiarazione il Concorrente deve indicare, </w:t>
      </w:r>
      <w:r w:rsidRPr="00D27B5E">
        <w:rPr>
          <w:b/>
          <w:u w:val="single"/>
        </w:rPr>
        <w:t>a pena di esclusione</w:t>
      </w:r>
      <w:r w:rsidRPr="00D27B5E">
        <w:rPr>
          <w:b/>
        </w:rPr>
        <w:t xml:space="preserve">, producendo ogni documentazione utile, </w:t>
      </w:r>
      <w:r w:rsidRPr="00D27B5E">
        <w:rPr>
          <w:b/>
          <w:u w:val="single"/>
        </w:rPr>
        <w:t>tutti</w:t>
      </w:r>
      <w:r w:rsidRPr="00D27B5E">
        <w:rPr>
          <w:b/>
        </w:rPr>
        <w:t xml:space="preserve"> i provvedimenti di condanna passati in giudicato, riferiti a qualsiasi fattispecie di reato, ivi inclusi quelli per cui si beneficia della non menzione.</w:t>
      </w:r>
    </w:p>
    <w:p w:rsidR="00173DA0" w:rsidRDefault="00173DA0" w:rsidP="00D118EB">
      <w:pPr>
        <w:autoSpaceDE w:val="0"/>
        <w:autoSpaceDN w:val="0"/>
        <w:adjustRightInd w:val="0"/>
        <w:ind w:left="567"/>
        <w:jc w:val="both"/>
        <w:rPr>
          <w:b/>
          <w:bCs/>
          <w:iCs/>
        </w:rPr>
      </w:pPr>
      <w:r w:rsidRPr="00D27B5E">
        <w:rPr>
          <w:b/>
          <w:bCs/>
          <w:iCs/>
        </w:rPr>
        <w:t>In particolare, ai fini della presente dichiarazione</w:t>
      </w:r>
      <w:r>
        <w:rPr>
          <w:b/>
          <w:bCs/>
          <w:iCs/>
        </w:rPr>
        <w:t xml:space="preserve">, </w:t>
      </w:r>
      <w:r w:rsidRPr="00D27B5E">
        <w:rPr>
          <w:b/>
          <w:bCs/>
          <w:iCs/>
        </w:rPr>
        <w:t>e al fine di non incorrere nell’esclusione per false dichiarazioni</w:t>
      </w:r>
      <w:r>
        <w:rPr>
          <w:b/>
          <w:bCs/>
          <w:iCs/>
        </w:rPr>
        <w:t>,</w:t>
      </w:r>
      <w:r w:rsidRPr="00D27B5E">
        <w:rPr>
          <w:b/>
          <w:bCs/>
          <w:iCs/>
        </w:rPr>
        <w:t xml:space="preserve"> si devono considerare tutte le sentenze e tutti i decreti penali di condanna passati in giudicato nonché le sentenze di applicazione della pena su richiesta (“patteggiamenti”) ai sensi dell’art. 444 del c.p.p. (quindi </w:t>
      </w:r>
      <w:r w:rsidRPr="00D27B5E">
        <w:rPr>
          <w:b/>
          <w:bCs/>
          <w:iCs/>
          <w:u w:val="single"/>
        </w:rPr>
        <w:t>non solo</w:t>
      </w:r>
      <w:r w:rsidRPr="00D27B5E">
        <w:rPr>
          <w:b/>
          <w:bCs/>
          <w:iCs/>
        </w:rPr>
        <w:t xml:space="preserve"> le condanne che a giudizio del Concorrente possano considerarsi “</w:t>
      </w:r>
      <w:r w:rsidRPr="00D27B5E">
        <w:rPr>
          <w:b/>
          <w:bCs/>
          <w:i/>
          <w:iCs/>
        </w:rPr>
        <w:t>reati gravi in danno allo Stato o della Comunità che incidono sulla moralità professionale</w:t>
      </w:r>
      <w:r w:rsidRPr="00D27B5E">
        <w:rPr>
          <w:b/>
          <w:bCs/>
          <w:iCs/>
        </w:rPr>
        <w:t>”, perché tale valutazione spetta esclusivamente al</w:t>
      </w:r>
      <w:r>
        <w:rPr>
          <w:b/>
          <w:bCs/>
          <w:iCs/>
        </w:rPr>
        <w:t xml:space="preserve"> Politecnico</w:t>
      </w:r>
      <w:r w:rsidRPr="00D27B5E">
        <w:rPr>
          <w:b/>
          <w:bCs/>
          <w:iCs/>
        </w:rPr>
        <w:t>, come detto) e ciò anche nei casi in cui siano stati concessi i benefici della “sospensione della pena” e/o della “non menzione” ai sensi dell’art. 175 c.p., al fine di consentire a</w:t>
      </w:r>
      <w:r>
        <w:rPr>
          <w:b/>
          <w:bCs/>
          <w:iCs/>
        </w:rPr>
        <w:t>l Politecnico</w:t>
      </w:r>
      <w:r w:rsidRPr="00D27B5E">
        <w:rPr>
          <w:b/>
          <w:bCs/>
          <w:iCs/>
        </w:rPr>
        <w:t xml:space="preserve"> l’esercizio del “prudente apprezzamento” in ordine alla gravità e all’attinenza dei reati stessi con la sfera della “moralità professionale”.</w:t>
      </w:r>
    </w:p>
    <w:p w:rsidR="00173DA0" w:rsidRPr="00D27B5E" w:rsidRDefault="00173DA0" w:rsidP="00D118EB">
      <w:pPr>
        <w:autoSpaceDE w:val="0"/>
        <w:autoSpaceDN w:val="0"/>
        <w:adjustRightInd w:val="0"/>
        <w:ind w:left="567"/>
        <w:jc w:val="both"/>
        <w:rPr>
          <w:b/>
        </w:rPr>
      </w:pPr>
      <w:r w:rsidRPr="00D27B5E">
        <w:rPr>
          <w:b/>
          <w:bCs/>
          <w:iCs/>
        </w:rPr>
        <w:t xml:space="preserve">Si fa </w:t>
      </w:r>
      <w:r>
        <w:rPr>
          <w:b/>
          <w:bCs/>
          <w:iCs/>
        </w:rPr>
        <w:t xml:space="preserve">inoltre </w:t>
      </w:r>
      <w:r w:rsidRPr="00D27B5E">
        <w:rPr>
          <w:b/>
          <w:bCs/>
          <w:iCs/>
        </w:rPr>
        <w:t>presente</w:t>
      </w:r>
      <w:r>
        <w:rPr>
          <w:b/>
          <w:bCs/>
          <w:iCs/>
        </w:rPr>
        <w:t xml:space="preserve"> </w:t>
      </w:r>
      <w:r w:rsidRPr="00D27B5E">
        <w:rPr>
          <w:b/>
          <w:bCs/>
          <w:iCs/>
        </w:rPr>
        <w:t xml:space="preserve">che nel certificato del Casellario giudiziale rilasciato ai soggetti privati interessati </w:t>
      </w:r>
      <w:r w:rsidRPr="00D27B5E">
        <w:rPr>
          <w:b/>
          <w:bCs/>
          <w:iCs/>
          <w:u w:val="single"/>
        </w:rPr>
        <w:t>non compaiono</w:t>
      </w:r>
      <w:r w:rsidRPr="00D27B5E">
        <w:rPr>
          <w:b/>
          <w:bCs/>
          <w:iCs/>
        </w:rPr>
        <w:t xml:space="preserve"> le sentenze di applicazione della pena su richiesta ai sensi degli articoli 444 e 445 c.p.p., i decreti penali di condanna, le condanne per le quali è stato concesso il beneficio della “non menzione” ai sensi dell’art. 175 c.p., le condanne per contravvenzioni punibili con la sola pena pecuniaria dell’ammenda che, invece, </w:t>
      </w:r>
      <w:r w:rsidRPr="00D27B5E">
        <w:rPr>
          <w:b/>
          <w:bCs/>
          <w:iCs/>
          <w:u w:val="single"/>
        </w:rPr>
        <w:t>è obbligatorio dichiarare a pena di esclusione</w:t>
      </w:r>
      <w:r w:rsidRPr="00D27B5E">
        <w:rPr>
          <w:b/>
          <w:bCs/>
          <w:iCs/>
        </w:rPr>
        <w:t>. Pertanto</w:t>
      </w:r>
      <w:r>
        <w:rPr>
          <w:b/>
          <w:bCs/>
          <w:iCs/>
        </w:rPr>
        <w:t>,</w:t>
      </w:r>
      <w:r w:rsidRPr="00D27B5E">
        <w:rPr>
          <w:b/>
          <w:bCs/>
          <w:iCs/>
        </w:rPr>
        <w:t xml:space="preserve"> la produzione in sede di offerta del certificato del Casellario giudiziale (comunque vietata ai sensi della L. n. 183/2011), stante la detta intrinseca incompletezza dello stesso, </w:t>
      </w:r>
      <w:r w:rsidRPr="00D27B5E">
        <w:rPr>
          <w:b/>
          <w:bCs/>
          <w:iCs/>
          <w:u w:val="single"/>
        </w:rPr>
        <w:t>non può surrogare</w:t>
      </w:r>
      <w:r w:rsidRPr="004B5158">
        <w:rPr>
          <w:b/>
          <w:bCs/>
          <w:iCs/>
        </w:rPr>
        <w:t xml:space="preserve"> </w:t>
      </w:r>
      <w:r w:rsidRPr="00D27B5E">
        <w:rPr>
          <w:b/>
          <w:bCs/>
          <w:iCs/>
        </w:rPr>
        <w:t xml:space="preserve">l’obbligo di rendere la presente dichiarazione sostitutiva. </w:t>
      </w:r>
    </w:p>
    <w:p w:rsidR="00173DA0" w:rsidRPr="00D27B5E" w:rsidRDefault="00173DA0" w:rsidP="00D118EB">
      <w:pPr>
        <w:autoSpaceDE w:val="0"/>
        <w:autoSpaceDN w:val="0"/>
        <w:adjustRightInd w:val="0"/>
        <w:ind w:left="567"/>
        <w:jc w:val="both"/>
        <w:rPr>
          <w:b/>
        </w:rPr>
      </w:pPr>
      <w:r w:rsidRPr="00D27B5E">
        <w:rPr>
          <w:b/>
          <w:bCs/>
          <w:iCs/>
        </w:rPr>
        <w:t xml:space="preserve">Nei casi di incertezza si consiglia, </w:t>
      </w:r>
      <w:r>
        <w:rPr>
          <w:b/>
          <w:bCs/>
          <w:iCs/>
        </w:rPr>
        <w:t>quindi</w:t>
      </w:r>
      <w:r w:rsidRPr="00D27B5E">
        <w:rPr>
          <w:b/>
          <w:bCs/>
          <w:iCs/>
        </w:rPr>
        <w:t xml:space="preserve">, a tutti gli interessati di effettuare presso il competente Ufficio del Casellario giudiziale una semplice visura </w:t>
      </w:r>
      <w:r w:rsidRPr="00D27B5E">
        <w:rPr>
          <w:b/>
          <w:bCs/>
          <w:i/>
          <w:iCs/>
        </w:rPr>
        <w:t>ex</w:t>
      </w:r>
      <w:r>
        <w:rPr>
          <w:b/>
          <w:bCs/>
          <w:iCs/>
        </w:rPr>
        <w:t xml:space="preserve"> </w:t>
      </w:r>
      <w:r w:rsidRPr="00D27B5E">
        <w:rPr>
          <w:b/>
          <w:bCs/>
          <w:iCs/>
        </w:rPr>
        <w:t>art. 33 del D.P.R. n. 313/2002, con la quale anche il soggetto interessato potrà prendere visione di tutti i propri procedimenti penali, senza</w:t>
      </w:r>
      <w:r>
        <w:rPr>
          <w:b/>
          <w:bCs/>
          <w:iCs/>
        </w:rPr>
        <w:t xml:space="preserve"> le limitazioni sopra indicate.</w:t>
      </w:r>
    </w:p>
    <w:p w:rsidR="00173DA0" w:rsidRDefault="00173DA0" w:rsidP="00D118EB">
      <w:pPr>
        <w:autoSpaceDE w:val="0"/>
        <w:autoSpaceDN w:val="0"/>
        <w:adjustRightInd w:val="0"/>
        <w:ind w:left="567"/>
        <w:jc w:val="both"/>
        <w:rPr>
          <w:b/>
          <w:bCs/>
          <w:iCs/>
        </w:rPr>
      </w:pPr>
      <w:r w:rsidRPr="00D27B5E">
        <w:rPr>
          <w:b/>
          <w:bCs/>
          <w:iCs/>
        </w:rPr>
        <w:t>Non è necessario dichiarare l’eventuale esistenza di condanne per le quali è intervenuta la riabilitazione pronunciata dal Tribunale di Sorveglianza ai sensi dell’art. 178 c.p. o l’estinzione del reato, sempre che l’estinzione sia stata dichiarata con provvedimento della com</w:t>
      </w:r>
      <w:r>
        <w:rPr>
          <w:b/>
          <w:bCs/>
          <w:iCs/>
        </w:rPr>
        <w:t>petente autorità giudiziaria.</w:t>
      </w:r>
    </w:p>
    <w:p w:rsidR="00173DA0" w:rsidRPr="00D27B5E" w:rsidRDefault="00173DA0" w:rsidP="00D118EB">
      <w:pPr>
        <w:autoSpaceDE w:val="0"/>
        <w:autoSpaceDN w:val="0"/>
        <w:adjustRightInd w:val="0"/>
        <w:ind w:left="567"/>
        <w:jc w:val="both"/>
        <w:rPr>
          <w:b/>
        </w:rPr>
      </w:pPr>
      <w:r w:rsidRPr="00D27B5E">
        <w:rPr>
          <w:b/>
          <w:bCs/>
          <w:iCs/>
        </w:rPr>
        <w:t xml:space="preserve">Si avverte, pertanto, che </w:t>
      </w:r>
      <w:r w:rsidRPr="00D90A0C">
        <w:rPr>
          <w:b/>
          <w:bCs/>
          <w:iCs/>
          <w:u w:val="single"/>
        </w:rPr>
        <w:t>non potrà considerarsi estinto il reato</w:t>
      </w:r>
      <w:r w:rsidRPr="00D27B5E">
        <w:rPr>
          <w:b/>
          <w:bCs/>
          <w:iCs/>
        </w:rPr>
        <w:t xml:space="preserve">, qualora non sia intervenuta una formale pronuncia di estinzione da parte del giudice dell’esecuzione, ai sensi dell’art. 676 c.p.p. Non è necessario dichiarare i reati depenalizzati alla data di scadenza del termine di presentazione delle offerte o per i quali sia intervenuta formale revoca della condanna. </w:t>
      </w:r>
    </w:p>
    <w:p w:rsidR="00173DA0" w:rsidRDefault="00173DA0" w:rsidP="00D118EB">
      <w:pPr>
        <w:autoSpaceDE w:val="0"/>
        <w:autoSpaceDN w:val="0"/>
        <w:adjustRightInd w:val="0"/>
        <w:ind w:left="567"/>
        <w:jc w:val="both"/>
        <w:rPr>
          <w:b/>
          <w:bCs/>
          <w:iCs/>
        </w:rPr>
      </w:pPr>
      <w:r w:rsidRPr="00D90A0C">
        <w:rPr>
          <w:b/>
          <w:bCs/>
          <w:iCs/>
        </w:rPr>
        <w:t>N.B. 2 Nel caso in cui il legale rappresentante non intenda rendere la dichiarazione di cui al presente punto anche per gli altri soggetti ivi indicati, l’offerente deve produrre anche la/e dichiarazione/i di cui all’All</w:t>
      </w:r>
      <w:r>
        <w:rPr>
          <w:b/>
          <w:bCs/>
          <w:iCs/>
        </w:rPr>
        <w:t>. B per ciascuno di tali soggetti.</w:t>
      </w:r>
      <w:r w:rsidRPr="00D90A0C">
        <w:rPr>
          <w:b/>
          <w:bCs/>
          <w:iCs/>
        </w:rPr>
        <w:t xml:space="preserve"> </w:t>
      </w:r>
    </w:p>
    <w:p w:rsidR="00173DA0" w:rsidRPr="00001B81" w:rsidRDefault="00173DA0" w:rsidP="004B5158">
      <w:pPr>
        <w:pStyle w:val="ListParagraph"/>
        <w:numPr>
          <w:ilvl w:val="0"/>
          <w:numId w:val="29"/>
        </w:numPr>
        <w:tabs>
          <w:tab w:val="left" w:pos="426"/>
        </w:tabs>
        <w:autoSpaceDE w:val="0"/>
        <w:autoSpaceDN w:val="0"/>
        <w:adjustRightInd w:val="0"/>
        <w:ind w:hanging="1080"/>
        <w:jc w:val="both"/>
        <w:rPr>
          <w:sz w:val="20"/>
          <w:szCs w:val="20"/>
        </w:rPr>
      </w:pPr>
      <w:r w:rsidRPr="00001B81">
        <w:rPr>
          <w:iCs/>
        </w:rPr>
        <w:t xml:space="preserve">che l’Impresa </w:t>
      </w:r>
      <w:r w:rsidRPr="00001B81">
        <w:rPr>
          <w:iCs/>
          <w:sz w:val="20"/>
          <w:szCs w:val="20"/>
        </w:rPr>
        <w:t>(</w:t>
      </w:r>
      <w:r w:rsidRPr="00001B81">
        <w:rPr>
          <w:i/>
          <w:iCs/>
          <w:sz w:val="20"/>
          <w:szCs w:val="20"/>
        </w:rPr>
        <w:t>barrare l’opzione di pertinenza</w:t>
      </w:r>
      <w:r w:rsidRPr="00001B81">
        <w:rPr>
          <w:iCs/>
          <w:sz w:val="20"/>
          <w:szCs w:val="20"/>
        </w:rPr>
        <w:t>)</w:t>
      </w:r>
      <w:r>
        <w:rPr>
          <w:iCs/>
          <w:sz w:val="20"/>
          <w:szCs w:val="20"/>
        </w:rPr>
        <w:t>:</w:t>
      </w:r>
    </w:p>
    <w:p w:rsidR="00173DA0" w:rsidRPr="00C51DF0" w:rsidRDefault="00173DA0" w:rsidP="009F0799">
      <w:pPr>
        <w:tabs>
          <w:tab w:val="left" w:pos="426"/>
        </w:tabs>
        <w:autoSpaceDE w:val="0"/>
        <w:autoSpaceDN w:val="0"/>
        <w:adjustRightInd w:val="0"/>
        <w:ind w:left="426"/>
        <w:jc w:val="both"/>
      </w:pPr>
      <w:r w:rsidRPr="002E72AB">
        <w:t>□</w:t>
      </w:r>
      <w:r w:rsidRPr="0042641B">
        <w:rPr>
          <w:rFonts w:ascii="Courier New" w:hAnsi="Courier New" w:cs="Courier New"/>
          <w:sz w:val="28"/>
          <w:szCs w:val="28"/>
        </w:rPr>
        <w:t xml:space="preserve"> </w:t>
      </w:r>
      <w:r w:rsidRPr="00C51DF0">
        <w:rPr>
          <w:b/>
          <w:bCs/>
          <w:u w:val="single"/>
        </w:rPr>
        <w:t>non è</w:t>
      </w:r>
      <w:r w:rsidRPr="00C51DF0">
        <w:rPr>
          <w:b/>
          <w:bCs/>
        </w:rPr>
        <w:t xml:space="preserve"> </w:t>
      </w:r>
      <w:r w:rsidRPr="00C51DF0">
        <w:t>in una situazione di controllo di cui all</w:t>
      </w:r>
      <w:r>
        <w:t>’</w:t>
      </w:r>
      <w:r w:rsidRPr="00C51DF0">
        <w:t>art</w:t>
      </w:r>
      <w:r>
        <w:t>.</w:t>
      </w:r>
      <w:r w:rsidRPr="00C51DF0">
        <w:t xml:space="preserve"> 2359 </w:t>
      </w:r>
      <w:r>
        <w:t>c.c.</w:t>
      </w:r>
      <w:r w:rsidRPr="00C51DF0">
        <w:t>, né in una qualsiasi relazione, anche di fatto, che comporti l’imputabilità ad un unico centro decisionale, con alcun partecipante alla procedura, e che formul</w:t>
      </w:r>
      <w:r>
        <w:t>erà</w:t>
      </w:r>
      <w:r w:rsidRPr="00C51DF0">
        <w:t xml:space="preserve"> l’offerta autonomamente </w:t>
      </w:r>
    </w:p>
    <w:p w:rsidR="00173DA0" w:rsidRPr="00C51DF0" w:rsidRDefault="00173DA0" w:rsidP="000753CA">
      <w:pPr>
        <w:autoSpaceDE w:val="0"/>
        <w:autoSpaceDN w:val="0"/>
        <w:adjustRightInd w:val="0"/>
        <w:ind w:left="720"/>
        <w:jc w:val="center"/>
        <w:rPr>
          <w:b/>
        </w:rPr>
      </w:pPr>
      <w:r w:rsidRPr="00C51DF0">
        <w:rPr>
          <w:b/>
        </w:rPr>
        <w:t>ovvero</w:t>
      </w:r>
    </w:p>
    <w:p w:rsidR="00173DA0" w:rsidRPr="00C51DF0" w:rsidRDefault="00173DA0" w:rsidP="003C5BAA">
      <w:pPr>
        <w:autoSpaceDE w:val="0"/>
        <w:autoSpaceDN w:val="0"/>
        <w:adjustRightInd w:val="0"/>
        <w:ind w:left="426"/>
        <w:jc w:val="both"/>
      </w:pPr>
      <w:r w:rsidRPr="002E72AB">
        <w:t>□</w:t>
      </w:r>
      <w:r w:rsidRPr="0042641B">
        <w:rPr>
          <w:rFonts w:ascii="Courier New" w:hAnsi="Courier New" w:cs="Courier New"/>
          <w:sz w:val="28"/>
          <w:szCs w:val="28"/>
        </w:rPr>
        <w:t xml:space="preserve"> </w:t>
      </w:r>
      <w:r w:rsidRPr="00C51DF0">
        <w:rPr>
          <w:b/>
          <w:bCs/>
          <w:u w:val="single"/>
        </w:rPr>
        <w:t>non è a conoscenza</w:t>
      </w:r>
      <w:r w:rsidRPr="00C51DF0">
        <w:rPr>
          <w:b/>
          <w:bCs/>
        </w:rPr>
        <w:t xml:space="preserve"> </w:t>
      </w:r>
      <w:r w:rsidRPr="00C51DF0">
        <w:t xml:space="preserve">della partecipazione alla presente procedura di soggetti che si trovano, rispetto all’Impresa medesima, in una delle situazioni di controllo di cui all’art. 2359 </w:t>
      </w:r>
      <w:r>
        <w:t>c.c.</w:t>
      </w:r>
      <w:r w:rsidRPr="00C51DF0">
        <w:t>, né in una qualsiasi relazione, anche di fatto, che comporti l’imputabilità ad un unico centro decisionale, e che formul</w:t>
      </w:r>
      <w:r>
        <w:t>erà</w:t>
      </w:r>
      <w:r w:rsidRPr="00C51DF0">
        <w:t xml:space="preserve"> l’offerta autonomamente</w:t>
      </w:r>
    </w:p>
    <w:p w:rsidR="00173DA0" w:rsidRPr="00C51DF0" w:rsidRDefault="00173DA0" w:rsidP="000753CA">
      <w:pPr>
        <w:autoSpaceDE w:val="0"/>
        <w:autoSpaceDN w:val="0"/>
        <w:adjustRightInd w:val="0"/>
        <w:ind w:left="720"/>
        <w:jc w:val="center"/>
        <w:rPr>
          <w:b/>
        </w:rPr>
      </w:pPr>
      <w:r w:rsidRPr="00C51DF0">
        <w:rPr>
          <w:b/>
        </w:rPr>
        <w:t>ovvero</w:t>
      </w:r>
    </w:p>
    <w:p w:rsidR="00173DA0" w:rsidRPr="00C51DF0" w:rsidRDefault="00173DA0" w:rsidP="003C5BAA">
      <w:pPr>
        <w:autoSpaceDE w:val="0"/>
        <w:autoSpaceDN w:val="0"/>
        <w:adjustRightInd w:val="0"/>
        <w:ind w:left="426"/>
        <w:jc w:val="both"/>
      </w:pPr>
      <w:r w:rsidRPr="002E72AB">
        <w:t>□</w:t>
      </w:r>
      <w:r w:rsidRPr="0042641B">
        <w:rPr>
          <w:rFonts w:ascii="Courier New" w:hAnsi="Courier New" w:cs="Courier New"/>
          <w:sz w:val="28"/>
          <w:szCs w:val="28"/>
        </w:rPr>
        <w:t xml:space="preserve"> </w:t>
      </w:r>
      <w:r w:rsidRPr="00C51DF0">
        <w:rPr>
          <w:b/>
          <w:bCs/>
          <w:u w:val="single"/>
        </w:rPr>
        <w:t>è a conoscenza</w:t>
      </w:r>
      <w:r w:rsidRPr="00C51DF0">
        <w:rPr>
          <w:b/>
          <w:bCs/>
        </w:rPr>
        <w:t xml:space="preserve"> </w:t>
      </w:r>
      <w:r w:rsidRPr="00C51DF0">
        <w:t>della partecipazione alla presente procedura di soggetti che si trovano, rispetto all’Impresa medesima, in una delle situazioni di controllo di cui all’art</w:t>
      </w:r>
      <w:r>
        <w:t>.</w:t>
      </w:r>
      <w:r w:rsidRPr="00C51DF0">
        <w:t xml:space="preserve"> 2359 </w:t>
      </w:r>
      <w:r>
        <w:t>c.c.</w:t>
      </w:r>
      <w:r w:rsidRPr="00C51DF0">
        <w:t>, o in una qualsiasi relazione, anche di fatto, che comporti l’imputabilità ad un unico centro decisionale, e che formul</w:t>
      </w:r>
      <w:r>
        <w:t>erà</w:t>
      </w:r>
      <w:r w:rsidRPr="00C51DF0">
        <w:t xml:space="preserve"> l’offerta autonomamente;</w:t>
      </w:r>
    </w:p>
    <w:p w:rsidR="00173DA0" w:rsidRDefault="00173DA0" w:rsidP="009F0799">
      <w:pPr>
        <w:pStyle w:val="ListParagraph"/>
        <w:numPr>
          <w:ilvl w:val="0"/>
          <w:numId w:val="20"/>
        </w:numPr>
        <w:autoSpaceDE w:val="0"/>
        <w:autoSpaceDN w:val="0"/>
        <w:adjustRightInd w:val="0"/>
        <w:ind w:left="540" w:hanging="540"/>
        <w:jc w:val="both"/>
      </w:pPr>
      <w:r w:rsidRPr="00C51DF0">
        <w:t xml:space="preserve">di essere a conoscenza che </w:t>
      </w:r>
      <w:r>
        <w:t xml:space="preserve">il Politecnico </w:t>
      </w:r>
      <w:r w:rsidRPr="00C51DF0">
        <w:t>si riserva il diritto di procedere d’ufficio a verifiche, anche a campione, in ordine alla veridicità delle dichiarazioni;</w:t>
      </w:r>
    </w:p>
    <w:p w:rsidR="00173DA0" w:rsidRPr="00C51DF0" w:rsidRDefault="00173DA0" w:rsidP="009F0799">
      <w:pPr>
        <w:pStyle w:val="ListParagraph"/>
        <w:numPr>
          <w:ilvl w:val="0"/>
          <w:numId w:val="23"/>
        </w:numPr>
        <w:tabs>
          <w:tab w:val="clear" w:pos="1440"/>
          <w:tab w:val="num" w:pos="360"/>
        </w:tabs>
        <w:autoSpaceDE w:val="0"/>
        <w:autoSpaceDN w:val="0"/>
        <w:adjustRightInd w:val="0"/>
        <w:ind w:left="360"/>
        <w:jc w:val="both"/>
      </w:pPr>
      <w:r w:rsidRPr="00C51DF0">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qualora fosse accertata dopo la stipula del </w:t>
      </w:r>
      <w:r>
        <w:t>c</w:t>
      </w:r>
      <w:r w:rsidRPr="00C51DF0">
        <w:t>ontratto, questo potrà essere risolto di diritto da</w:t>
      </w:r>
      <w:r>
        <w:t xml:space="preserve">l Politecnico </w:t>
      </w:r>
      <w:r w:rsidRPr="00C51DF0">
        <w:t>ai sensi dell’art. 1456 c</w:t>
      </w:r>
      <w:r>
        <w:t>.c.</w:t>
      </w:r>
      <w:r w:rsidRPr="00C51DF0">
        <w:t>;</w:t>
      </w:r>
    </w:p>
    <w:p w:rsidR="00173DA0" w:rsidRDefault="00173DA0" w:rsidP="009F0799">
      <w:pPr>
        <w:pStyle w:val="ListParagraph"/>
        <w:numPr>
          <w:ilvl w:val="0"/>
          <w:numId w:val="23"/>
        </w:numPr>
        <w:tabs>
          <w:tab w:val="clear" w:pos="1440"/>
          <w:tab w:val="num" w:pos="360"/>
        </w:tabs>
        <w:autoSpaceDE w:val="0"/>
        <w:autoSpaceDN w:val="0"/>
        <w:adjustRightInd w:val="0"/>
        <w:ind w:left="360"/>
        <w:jc w:val="both"/>
      </w:pPr>
      <w:r w:rsidRPr="00C51DF0">
        <w:t xml:space="preserve">di essere consapevole che </w:t>
      </w:r>
      <w:r>
        <w:t>il Politecnico si riserva il diritto di:</w:t>
      </w:r>
    </w:p>
    <w:p w:rsidR="00173DA0" w:rsidRDefault="00173DA0" w:rsidP="009560B1">
      <w:pPr>
        <w:pStyle w:val="ListParagraph"/>
        <w:numPr>
          <w:ilvl w:val="0"/>
          <w:numId w:val="5"/>
        </w:numPr>
        <w:tabs>
          <w:tab w:val="left" w:pos="709"/>
        </w:tabs>
        <w:autoSpaceDE w:val="0"/>
        <w:autoSpaceDN w:val="0"/>
        <w:adjustRightInd w:val="0"/>
        <w:ind w:left="709" w:firstLine="0"/>
        <w:jc w:val="both"/>
      </w:pPr>
      <w:r w:rsidRPr="00C51DF0">
        <w:t xml:space="preserve">sospendere, </w:t>
      </w:r>
      <w:r>
        <w:t>indire nuovamente</w:t>
      </w:r>
      <w:r w:rsidRPr="00C51DF0">
        <w:t xml:space="preserve"> o</w:t>
      </w:r>
      <w:r>
        <w:t>vvero</w:t>
      </w:r>
      <w:r w:rsidRPr="00C51DF0">
        <w:t xml:space="preserve"> non aggiudicare la gara </w:t>
      </w:r>
      <w:r>
        <w:t>motivatamente;</w:t>
      </w:r>
    </w:p>
    <w:p w:rsidR="00173DA0" w:rsidRDefault="00173DA0" w:rsidP="009560B1">
      <w:pPr>
        <w:pStyle w:val="ListParagraph"/>
        <w:numPr>
          <w:ilvl w:val="0"/>
          <w:numId w:val="5"/>
        </w:numPr>
        <w:tabs>
          <w:tab w:val="left" w:pos="709"/>
        </w:tabs>
        <w:autoSpaceDE w:val="0"/>
        <w:autoSpaceDN w:val="0"/>
        <w:adjustRightInd w:val="0"/>
        <w:ind w:left="709" w:firstLine="0"/>
        <w:jc w:val="both"/>
      </w:pPr>
      <w:r w:rsidRPr="00C51DF0">
        <w:t>non procedere all’aggiudicazione se nessuna offerta risulti conveniente o idonea in relazione all’oggetto contrattuale, in confor</w:t>
      </w:r>
      <w:r>
        <w:t>mità a quanto previsto dall’art.</w:t>
      </w:r>
      <w:r w:rsidRPr="00C51DF0">
        <w:t xml:space="preserve"> 81, co</w:t>
      </w:r>
      <w:r>
        <w:t>.</w:t>
      </w:r>
      <w:r w:rsidRPr="00C51DF0">
        <w:t xml:space="preserve"> 3, del D.Lgs. n. </w:t>
      </w:r>
      <w:r>
        <w:t>163/2006 s.m.i.;</w:t>
      </w:r>
    </w:p>
    <w:p w:rsidR="00173DA0" w:rsidRDefault="00173DA0" w:rsidP="009560B1">
      <w:pPr>
        <w:pStyle w:val="ListParagraph"/>
        <w:numPr>
          <w:ilvl w:val="0"/>
          <w:numId w:val="5"/>
        </w:numPr>
        <w:tabs>
          <w:tab w:val="left" w:pos="709"/>
        </w:tabs>
        <w:autoSpaceDE w:val="0"/>
        <w:autoSpaceDN w:val="0"/>
        <w:adjustRightInd w:val="0"/>
        <w:ind w:left="709" w:firstLine="0"/>
        <w:jc w:val="both"/>
      </w:pPr>
      <w:r w:rsidRPr="00C51DF0">
        <w:t xml:space="preserve">procedere all’aggiudicazione anche in presenza di </w:t>
      </w:r>
      <w:r>
        <w:t>una sola offerta valida;</w:t>
      </w:r>
    </w:p>
    <w:p w:rsidR="00173DA0" w:rsidRPr="00C51DF0" w:rsidRDefault="00173DA0" w:rsidP="009560B1">
      <w:pPr>
        <w:pStyle w:val="ListParagraph"/>
        <w:numPr>
          <w:ilvl w:val="0"/>
          <w:numId w:val="5"/>
        </w:numPr>
        <w:tabs>
          <w:tab w:val="left" w:pos="709"/>
        </w:tabs>
        <w:autoSpaceDE w:val="0"/>
        <w:autoSpaceDN w:val="0"/>
        <w:adjustRightInd w:val="0"/>
        <w:ind w:left="709" w:firstLine="0"/>
        <w:jc w:val="both"/>
      </w:pPr>
      <w:r w:rsidRPr="00C51DF0">
        <w:t xml:space="preserve">non stipulare il </w:t>
      </w:r>
      <w:r>
        <w:t>c</w:t>
      </w:r>
      <w:r w:rsidRPr="00C51DF0">
        <w:t>ontratto anche qualora sia intervenuta l’aggiudicazione.</w:t>
      </w:r>
    </w:p>
    <w:p w:rsidR="00173DA0" w:rsidRPr="00C51DF0" w:rsidRDefault="00173DA0" w:rsidP="005E73B0">
      <w:pPr>
        <w:pStyle w:val="ListParagraph"/>
        <w:numPr>
          <w:ilvl w:val="0"/>
          <w:numId w:val="18"/>
        </w:numPr>
        <w:autoSpaceDE w:val="0"/>
        <w:autoSpaceDN w:val="0"/>
        <w:adjustRightInd w:val="0"/>
        <w:ind w:left="426" w:hanging="426"/>
        <w:jc w:val="both"/>
      </w:pPr>
      <w:r w:rsidRPr="00C51DF0">
        <w:t xml:space="preserve">di essere altresì consapevole che l’espletamento delle procedure di gara non comporta per </w:t>
      </w:r>
      <w:r>
        <w:t xml:space="preserve">il Politecnico </w:t>
      </w:r>
      <w:r w:rsidRPr="00C51DF0">
        <w:t xml:space="preserve">obbligo </w:t>
      </w:r>
      <w:r>
        <w:t xml:space="preserve">alcuno </w:t>
      </w:r>
      <w:r w:rsidRPr="00C51DF0">
        <w:t xml:space="preserve">di affidamento dei servizi, e in nessun caso ai concorrenti, ivi compreso l’aggiudicatario, potrà spettare alcun compenso, remunerazione, rimborso o indennità per la presentazione dalla domanda di partecipazione e/o dell’offerta in caso di mancata conclusione della procedura ovvero mancata stipula del </w:t>
      </w:r>
      <w:r>
        <w:t>contratto.</w:t>
      </w:r>
    </w:p>
    <w:p w:rsidR="00173DA0" w:rsidRDefault="00173DA0" w:rsidP="00F376BA">
      <w:pPr>
        <w:autoSpaceDE w:val="0"/>
        <w:autoSpaceDN w:val="0"/>
        <w:adjustRightInd w:val="0"/>
        <w:jc w:val="both"/>
      </w:pPr>
    </w:p>
    <w:p w:rsidR="00173DA0" w:rsidRPr="00C51DF0" w:rsidRDefault="00173DA0" w:rsidP="00F376BA">
      <w:pPr>
        <w:autoSpaceDE w:val="0"/>
        <w:autoSpaceDN w:val="0"/>
        <w:adjustRightInd w:val="0"/>
        <w:jc w:val="both"/>
      </w:pPr>
      <w:r>
        <w:t>_______</w:t>
      </w:r>
      <w:r w:rsidRPr="00C51DF0">
        <w:t>______, li _________________</w:t>
      </w:r>
    </w:p>
    <w:p w:rsidR="00173DA0" w:rsidRPr="00C51DF0" w:rsidRDefault="00173DA0" w:rsidP="000753CA">
      <w:pPr>
        <w:autoSpaceDE w:val="0"/>
        <w:autoSpaceDN w:val="0"/>
        <w:adjustRightInd w:val="0"/>
        <w:ind w:left="4248" w:firstLine="708"/>
        <w:jc w:val="both"/>
      </w:pPr>
    </w:p>
    <w:p w:rsidR="00173DA0" w:rsidRPr="00C51DF0" w:rsidRDefault="00173DA0" w:rsidP="00D24D97">
      <w:pPr>
        <w:autoSpaceDE w:val="0"/>
        <w:autoSpaceDN w:val="0"/>
        <w:adjustRightInd w:val="0"/>
        <w:ind w:left="4956"/>
        <w:jc w:val="center"/>
        <w:rPr>
          <w:bCs/>
        </w:rPr>
      </w:pPr>
      <w:r>
        <w:rPr>
          <w:bCs/>
        </w:rPr>
        <w:t xml:space="preserve">   </w:t>
      </w:r>
      <w:r w:rsidRPr="00C51DF0">
        <w:rPr>
          <w:bCs/>
        </w:rPr>
        <w:t>__________________________________</w:t>
      </w:r>
    </w:p>
    <w:p w:rsidR="00173DA0" w:rsidRDefault="00173DA0" w:rsidP="006A63BC">
      <w:pPr>
        <w:autoSpaceDE w:val="0"/>
        <w:autoSpaceDN w:val="0"/>
        <w:adjustRightInd w:val="0"/>
        <w:jc w:val="right"/>
        <w:rPr>
          <w:bCs/>
        </w:rPr>
      </w:pPr>
      <w:r w:rsidRPr="00C51DF0">
        <w:rPr>
          <w:bCs/>
        </w:rPr>
        <w:t>(timbro dell’Impresa e firma del dichiarante)</w:t>
      </w:r>
    </w:p>
    <w:p w:rsidR="00173DA0" w:rsidRDefault="00173DA0">
      <w:pPr>
        <w:rPr>
          <w:bCs/>
        </w:rPr>
      </w:pPr>
      <w:r>
        <w:rPr>
          <w:bCs/>
        </w:rPr>
        <w:br w:type="page"/>
      </w:r>
    </w:p>
    <w:p w:rsidR="00173DA0" w:rsidRPr="00B52736" w:rsidRDefault="00173DA0" w:rsidP="00B52736">
      <w:pPr>
        <w:autoSpaceDE w:val="0"/>
        <w:autoSpaceDN w:val="0"/>
        <w:adjustRightInd w:val="0"/>
        <w:jc w:val="right"/>
        <w:rPr>
          <w:b/>
          <w:bCs/>
          <w:color w:val="000000"/>
          <w:sz w:val="20"/>
          <w:szCs w:val="20"/>
        </w:rPr>
      </w:pPr>
      <w:r w:rsidRPr="00B52736">
        <w:rPr>
          <w:b/>
          <w:bCs/>
          <w:color w:val="000000"/>
          <w:sz w:val="20"/>
          <w:szCs w:val="20"/>
        </w:rPr>
        <w:t>All. B</w:t>
      </w:r>
    </w:p>
    <w:p w:rsidR="00173DA0" w:rsidRPr="00B52736" w:rsidRDefault="00173DA0" w:rsidP="00415A5C">
      <w:pPr>
        <w:autoSpaceDE w:val="0"/>
        <w:autoSpaceDN w:val="0"/>
        <w:adjustRightInd w:val="0"/>
        <w:jc w:val="both"/>
        <w:rPr>
          <w:b/>
          <w:bCs/>
          <w:color w:val="000000"/>
          <w:sz w:val="20"/>
          <w:szCs w:val="20"/>
        </w:rPr>
      </w:pPr>
    </w:p>
    <w:p w:rsidR="00173DA0" w:rsidRDefault="00173DA0" w:rsidP="00415A5C">
      <w:pPr>
        <w:autoSpaceDE w:val="0"/>
        <w:autoSpaceDN w:val="0"/>
        <w:adjustRightInd w:val="0"/>
        <w:jc w:val="both"/>
        <w:rPr>
          <w:b/>
          <w:bCs/>
          <w:color w:val="000000"/>
        </w:rPr>
      </w:pPr>
      <w:r w:rsidRPr="007F225E">
        <w:rPr>
          <w:b/>
          <w:bCs/>
          <w:color w:val="000000"/>
        </w:rPr>
        <w:t>DI</w:t>
      </w:r>
      <w:r>
        <w:rPr>
          <w:b/>
          <w:bCs/>
          <w:color w:val="000000"/>
        </w:rPr>
        <w:t>CHIARAZIONE CONCERNENTE L’INESISTENZA DI CAUSE D’ESCLUSIONE DALLE GARE D’APPALTO PER L’ESECUZIONE DI APPALTI PUBBLICI DI CUI ALLE LETTERE B), C) E M-</w:t>
      </w:r>
      <w:r w:rsidRPr="00DC44D7">
        <w:rPr>
          <w:b/>
          <w:bCs/>
          <w:i/>
          <w:color w:val="000000"/>
        </w:rPr>
        <w:t>TER</w:t>
      </w:r>
      <w:r>
        <w:rPr>
          <w:b/>
          <w:bCs/>
          <w:color w:val="000000"/>
        </w:rPr>
        <w:t>, DELL’ART. 38, CO. 1, DEL D.LGS. N. 163/2006 S.M.I.</w:t>
      </w:r>
      <w:r>
        <w:rPr>
          <w:rStyle w:val="FootnoteReference"/>
          <w:b/>
          <w:bCs/>
          <w:color w:val="000000"/>
        </w:rPr>
        <w:footnoteReference w:id="6"/>
      </w:r>
    </w:p>
    <w:p w:rsidR="00173DA0" w:rsidRPr="00B52736" w:rsidRDefault="00173DA0" w:rsidP="00415A5C">
      <w:pPr>
        <w:tabs>
          <w:tab w:val="left" w:pos="2550"/>
        </w:tabs>
        <w:autoSpaceDE w:val="0"/>
        <w:autoSpaceDN w:val="0"/>
        <w:adjustRightInd w:val="0"/>
        <w:jc w:val="both"/>
        <w:rPr>
          <w:b/>
          <w:bCs/>
          <w:sz w:val="20"/>
          <w:szCs w:val="20"/>
        </w:rPr>
      </w:pPr>
      <w:r w:rsidRPr="00B52736">
        <w:rPr>
          <w:b/>
          <w:bCs/>
          <w:sz w:val="20"/>
          <w:szCs w:val="20"/>
        </w:rPr>
        <w:tab/>
      </w:r>
    </w:p>
    <w:p w:rsidR="00173DA0" w:rsidRPr="00DC44D7" w:rsidRDefault="00173DA0" w:rsidP="00415A5C">
      <w:pPr>
        <w:autoSpaceDE w:val="0"/>
        <w:autoSpaceDN w:val="0"/>
        <w:adjustRightInd w:val="0"/>
        <w:jc w:val="both"/>
        <w:rPr>
          <w:bCs/>
          <w:i/>
        </w:rPr>
      </w:pPr>
      <w:r w:rsidRPr="00DC44D7">
        <w:rPr>
          <w:bCs/>
          <w:i/>
          <w:iCs/>
        </w:rPr>
        <w:t>Dichiarazione rilasciata anche ai sensi degli artt. 46 e 47 del D.P.R. n. 445/2000 per i cittadini italiani e dell</w:t>
      </w:r>
      <w:r>
        <w:rPr>
          <w:bCs/>
          <w:i/>
          <w:iCs/>
        </w:rPr>
        <w:t>’</w:t>
      </w:r>
      <w:r w:rsidRPr="00DC44D7">
        <w:rPr>
          <w:bCs/>
          <w:i/>
          <w:iCs/>
        </w:rPr>
        <w:t xml:space="preserve">Unione </w:t>
      </w:r>
      <w:r>
        <w:rPr>
          <w:bCs/>
          <w:i/>
          <w:iCs/>
        </w:rPr>
        <w:t>E</w:t>
      </w:r>
      <w:r w:rsidRPr="00DC44D7">
        <w:rPr>
          <w:bCs/>
          <w:i/>
          <w:iCs/>
        </w:rPr>
        <w:t>uropea ovvero, per i concorrenti stabiliti in stati diversi dall’Italia, documentazione equivalente secondo la legislazione dello stato di appartenenza e, comunque, nel rispetto di quanto previsto nell’art. 3, co</w:t>
      </w:r>
      <w:r>
        <w:rPr>
          <w:bCs/>
          <w:i/>
          <w:iCs/>
        </w:rPr>
        <w:t xml:space="preserve">. </w:t>
      </w:r>
      <w:r w:rsidRPr="00DC44D7">
        <w:rPr>
          <w:bCs/>
          <w:i/>
          <w:iCs/>
        </w:rPr>
        <w:t>2, 3 e 4 del D</w:t>
      </w:r>
      <w:r>
        <w:rPr>
          <w:bCs/>
          <w:i/>
          <w:iCs/>
        </w:rPr>
        <w:t>.</w:t>
      </w:r>
      <w:r w:rsidRPr="00DC44D7">
        <w:rPr>
          <w:bCs/>
          <w:i/>
          <w:iCs/>
        </w:rPr>
        <w:t>P</w:t>
      </w:r>
      <w:r>
        <w:rPr>
          <w:bCs/>
          <w:i/>
          <w:iCs/>
        </w:rPr>
        <w:t>.</w:t>
      </w:r>
      <w:r w:rsidRPr="00DC44D7">
        <w:rPr>
          <w:bCs/>
          <w:i/>
          <w:iCs/>
        </w:rPr>
        <w:t>R</w:t>
      </w:r>
      <w:r>
        <w:rPr>
          <w:bCs/>
          <w:i/>
          <w:iCs/>
        </w:rPr>
        <w:t xml:space="preserve">. n. </w:t>
      </w:r>
      <w:r w:rsidRPr="00DC44D7">
        <w:rPr>
          <w:bCs/>
          <w:i/>
          <w:iCs/>
        </w:rPr>
        <w:t>445/2000</w:t>
      </w:r>
      <w:r>
        <w:rPr>
          <w:bCs/>
          <w:i/>
          <w:iCs/>
        </w:rPr>
        <w:t>.</w:t>
      </w:r>
    </w:p>
    <w:p w:rsidR="00173DA0" w:rsidRPr="00DC44D7" w:rsidRDefault="00173DA0" w:rsidP="006A63BC">
      <w:pPr>
        <w:autoSpaceDE w:val="0"/>
        <w:autoSpaceDN w:val="0"/>
        <w:adjustRightInd w:val="0"/>
        <w:jc w:val="both"/>
      </w:pPr>
    </w:p>
    <w:p w:rsidR="00173DA0" w:rsidRDefault="00173DA0" w:rsidP="006A63BC">
      <w:pPr>
        <w:autoSpaceDE w:val="0"/>
        <w:autoSpaceDN w:val="0"/>
        <w:adjustRightInd w:val="0"/>
        <w:jc w:val="both"/>
        <w:rPr>
          <w:bCs/>
        </w:rPr>
      </w:pPr>
      <w:r w:rsidRPr="00DC44D7">
        <w:rPr>
          <w:bCs/>
        </w:rPr>
        <w:t>Il</w:t>
      </w:r>
      <w:r>
        <w:rPr>
          <w:bCs/>
        </w:rPr>
        <w:t>/La</w:t>
      </w:r>
      <w:r w:rsidRPr="00DC44D7">
        <w:rPr>
          <w:bCs/>
        </w:rPr>
        <w:t xml:space="preserve"> sottoscritto</w:t>
      </w:r>
      <w:r>
        <w:rPr>
          <w:bCs/>
        </w:rPr>
        <w:t>/a</w:t>
      </w:r>
      <w:r w:rsidRPr="00DC44D7">
        <w:rPr>
          <w:bCs/>
        </w:rPr>
        <w:t xml:space="preserve"> </w:t>
      </w:r>
      <w:r>
        <w:rPr>
          <w:bCs/>
        </w:rPr>
        <w:t>_________</w:t>
      </w:r>
      <w:r w:rsidRPr="00DC44D7">
        <w:rPr>
          <w:bCs/>
        </w:rPr>
        <w:t>___________________</w:t>
      </w:r>
      <w:r>
        <w:rPr>
          <w:bCs/>
        </w:rPr>
        <w:t>___________________________________</w:t>
      </w:r>
      <w:r w:rsidRPr="00DC44D7">
        <w:rPr>
          <w:bCs/>
        </w:rPr>
        <w:t>_, nato</w:t>
      </w:r>
      <w:r>
        <w:rPr>
          <w:bCs/>
        </w:rPr>
        <w:t>/a</w:t>
      </w:r>
      <w:r w:rsidRPr="00DC44D7">
        <w:rPr>
          <w:bCs/>
        </w:rPr>
        <w:t xml:space="preserve"> a </w:t>
      </w:r>
      <w:r>
        <w:rPr>
          <w:bCs/>
        </w:rPr>
        <w:t>___________________________</w:t>
      </w:r>
      <w:r w:rsidRPr="00DC44D7">
        <w:rPr>
          <w:bCs/>
        </w:rPr>
        <w:t>_</w:t>
      </w:r>
      <w:r>
        <w:rPr>
          <w:bCs/>
        </w:rPr>
        <w:t xml:space="preserve">_________________________, </w:t>
      </w:r>
      <w:r w:rsidRPr="00DC44D7">
        <w:rPr>
          <w:bCs/>
        </w:rPr>
        <w:t>il ____</w:t>
      </w:r>
      <w:r>
        <w:rPr>
          <w:bCs/>
        </w:rPr>
        <w:t>/</w:t>
      </w:r>
      <w:r w:rsidRPr="00DC44D7">
        <w:rPr>
          <w:bCs/>
        </w:rPr>
        <w:t>____</w:t>
      </w:r>
      <w:r>
        <w:rPr>
          <w:bCs/>
        </w:rPr>
        <w:t>/</w:t>
      </w:r>
      <w:r w:rsidRPr="00DC44D7">
        <w:rPr>
          <w:bCs/>
        </w:rPr>
        <w:t>____</w:t>
      </w:r>
      <w:r>
        <w:rPr>
          <w:bCs/>
        </w:rPr>
        <w:t>____</w:t>
      </w:r>
      <w:r w:rsidRPr="00DC44D7">
        <w:rPr>
          <w:bCs/>
        </w:rPr>
        <w:t xml:space="preserve">, residente </w:t>
      </w:r>
      <w:r>
        <w:rPr>
          <w:bCs/>
        </w:rPr>
        <w:t>a _____________________________________________________________________, alla Via/Piazza</w:t>
      </w:r>
      <w:r w:rsidRPr="00DC44D7">
        <w:rPr>
          <w:bCs/>
        </w:rPr>
        <w:t xml:space="preserve"> __________________________________</w:t>
      </w:r>
      <w:r>
        <w:rPr>
          <w:bCs/>
        </w:rPr>
        <w:t>___________________</w:t>
      </w:r>
      <w:r w:rsidRPr="00DC44D7">
        <w:rPr>
          <w:bCs/>
        </w:rPr>
        <w:t xml:space="preserve"> </w:t>
      </w:r>
      <w:r>
        <w:rPr>
          <w:bCs/>
        </w:rPr>
        <w:t xml:space="preserve">n. ________, </w:t>
      </w:r>
      <w:r w:rsidRPr="00DC44D7">
        <w:rPr>
          <w:bCs/>
        </w:rPr>
        <w:t>nella sua qualità di</w:t>
      </w:r>
      <w:r>
        <w:rPr>
          <w:rStyle w:val="FootnoteReference"/>
          <w:bCs/>
        </w:rPr>
        <w:footnoteReference w:id="7"/>
      </w:r>
      <w:r w:rsidRPr="00DC44D7">
        <w:rPr>
          <w:bCs/>
        </w:rPr>
        <w:t xml:space="preserve"> (</w:t>
      </w:r>
      <w:r w:rsidRPr="008770E8">
        <w:rPr>
          <w:b/>
          <w:bCs/>
        </w:rPr>
        <w:t>*</w:t>
      </w:r>
      <w:r w:rsidRPr="00DC44D7">
        <w:rPr>
          <w:bCs/>
        </w:rPr>
        <w:t xml:space="preserve">) </w:t>
      </w:r>
      <w:r>
        <w:rPr>
          <w:bCs/>
        </w:rPr>
        <w:t>____________________________</w:t>
      </w:r>
      <w:r w:rsidRPr="00DC44D7">
        <w:rPr>
          <w:bCs/>
        </w:rPr>
        <w:t>______________________________ dell</w:t>
      </w:r>
      <w:r>
        <w:rPr>
          <w:bCs/>
        </w:rPr>
        <w:t xml:space="preserve">’Impresa </w:t>
      </w:r>
      <w:r w:rsidRPr="00DC44D7">
        <w:rPr>
          <w:bCs/>
        </w:rPr>
        <w:t xml:space="preserve"> </w:t>
      </w:r>
      <w:r>
        <w:rPr>
          <w:bCs/>
        </w:rPr>
        <w:t>____________________________________________________________________, con sede legale</w:t>
      </w:r>
      <w:r w:rsidRPr="00DC44D7">
        <w:rPr>
          <w:bCs/>
        </w:rPr>
        <w:t xml:space="preserve"> </w:t>
      </w:r>
      <w:r>
        <w:rPr>
          <w:bCs/>
        </w:rPr>
        <w:t>a ________________________________________________________________, alla Via/Piazza</w:t>
      </w:r>
      <w:r w:rsidRPr="00DC44D7">
        <w:rPr>
          <w:bCs/>
        </w:rPr>
        <w:t xml:space="preserve"> __________________________________</w:t>
      </w:r>
      <w:r>
        <w:rPr>
          <w:bCs/>
        </w:rPr>
        <w:t>_____________________</w:t>
      </w:r>
      <w:r w:rsidRPr="00DC44D7">
        <w:rPr>
          <w:bCs/>
        </w:rPr>
        <w:t xml:space="preserve"> </w:t>
      </w:r>
      <w:r>
        <w:rPr>
          <w:bCs/>
        </w:rPr>
        <w:t xml:space="preserve">n. ________, codice fiscale_________________________________ partita IVA __________________________ </w:t>
      </w:r>
    </w:p>
    <w:p w:rsidR="00173DA0" w:rsidRDefault="00173DA0" w:rsidP="006A63BC">
      <w:pPr>
        <w:autoSpaceDE w:val="0"/>
        <w:autoSpaceDN w:val="0"/>
        <w:adjustRightInd w:val="0"/>
        <w:jc w:val="both"/>
        <w:rPr>
          <w:bCs/>
        </w:rPr>
      </w:pPr>
      <w:r w:rsidRPr="00DC44D7">
        <w:rPr>
          <w:bCs/>
        </w:rPr>
        <w:t>ai sensi degli artt. 46 e 47 del D.P.R. 28/12/2000 n. 445 s.m.i., consapevole delle sanzioni penali</w:t>
      </w:r>
      <w:r>
        <w:rPr>
          <w:bCs/>
        </w:rPr>
        <w:t xml:space="preserve"> previste dall’art. 76 del medesimo Decreto, per le ipotesi di falsità in atti e dichiarazioni mendaci ivi indicate</w:t>
      </w:r>
    </w:p>
    <w:p w:rsidR="00173DA0" w:rsidRDefault="00173DA0" w:rsidP="006A63BC">
      <w:pPr>
        <w:autoSpaceDE w:val="0"/>
        <w:autoSpaceDN w:val="0"/>
        <w:adjustRightInd w:val="0"/>
        <w:jc w:val="center"/>
        <w:rPr>
          <w:b/>
          <w:bCs/>
        </w:rPr>
      </w:pPr>
      <w:r>
        <w:rPr>
          <w:b/>
          <w:bCs/>
        </w:rPr>
        <w:t>DICHIARA</w:t>
      </w:r>
    </w:p>
    <w:p w:rsidR="00173DA0" w:rsidRPr="00DC44D7" w:rsidRDefault="00173DA0" w:rsidP="006A63BC">
      <w:pPr>
        <w:autoSpaceDE w:val="0"/>
        <w:autoSpaceDN w:val="0"/>
        <w:adjustRightInd w:val="0"/>
        <w:jc w:val="both"/>
        <w:rPr>
          <w:b/>
          <w:bCs/>
        </w:rPr>
      </w:pPr>
      <w:r w:rsidRPr="00DC44D7">
        <w:rPr>
          <w:b/>
          <w:bCs/>
        </w:rPr>
        <w:t>sotto la propria personale responsabilità</w:t>
      </w:r>
      <w:r>
        <w:rPr>
          <w:b/>
          <w:bCs/>
        </w:rPr>
        <w:t>, e per quanto a propria conoscenza,</w:t>
      </w:r>
      <w:r w:rsidRPr="00DC44D7">
        <w:rPr>
          <w:b/>
          <w:bCs/>
        </w:rPr>
        <w:t xml:space="preserve"> quanto segue:</w:t>
      </w:r>
    </w:p>
    <w:p w:rsidR="00173DA0" w:rsidRPr="00732E15" w:rsidRDefault="00173DA0" w:rsidP="006A63BC">
      <w:pPr>
        <w:pStyle w:val="puntatomio"/>
        <w:numPr>
          <w:ilvl w:val="0"/>
          <w:numId w:val="0"/>
        </w:numPr>
        <w:jc w:val="both"/>
        <w:rPr>
          <w:b/>
        </w:rPr>
      </w:pPr>
      <w:r w:rsidRPr="00732E15">
        <w:rPr>
          <w:b/>
        </w:rPr>
        <w:t>che</w:t>
      </w:r>
    </w:p>
    <w:p w:rsidR="00173DA0" w:rsidRDefault="00173DA0" w:rsidP="006A63BC">
      <w:pPr>
        <w:pStyle w:val="puntatomio"/>
        <w:numPr>
          <w:ilvl w:val="0"/>
          <w:numId w:val="0"/>
        </w:numPr>
        <w:tabs>
          <w:tab w:val="left" w:pos="284"/>
        </w:tabs>
        <w:jc w:val="both"/>
        <w:rPr>
          <w:sz w:val="40"/>
          <w:szCs w:val="40"/>
        </w:rPr>
      </w:pPr>
      <w:r w:rsidRPr="002E72AB">
        <w:t>□</w:t>
      </w:r>
      <w:r w:rsidRPr="00732E15">
        <w:tab/>
        <w:t>nei propri confronti</w:t>
      </w:r>
    </w:p>
    <w:p w:rsidR="00173DA0" w:rsidRPr="00732E15" w:rsidRDefault="00173DA0" w:rsidP="006A63BC">
      <w:pPr>
        <w:pStyle w:val="puntatomio"/>
        <w:numPr>
          <w:ilvl w:val="0"/>
          <w:numId w:val="0"/>
        </w:numPr>
        <w:tabs>
          <w:tab w:val="left" w:pos="284"/>
        </w:tabs>
        <w:jc w:val="both"/>
      </w:pPr>
      <w:r w:rsidRPr="002E72AB">
        <w:t>□</w:t>
      </w:r>
      <w:r w:rsidRPr="00732E15">
        <w:tab/>
        <w:t>nei confronti di</w:t>
      </w:r>
      <w:r>
        <w:t xml:space="preserve"> ____________________________________________________________, soggetto cessato nell’anno antecedente la data di pubblicazione del Bando di gara dalla carica di __________________________________________________________________</w:t>
      </w:r>
    </w:p>
    <w:p w:rsidR="00173DA0" w:rsidRPr="00B52736" w:rsidRDefault="00173DA0" w:rsidP="006A63BC">
      <w:pPr>
        <w:pStyle w:val="puntatomio"/>
        <w:numPr>
          <w:ilvl w:val="0"/>
          <w:numId w:val="0"/>
        </w:numPr>
        <w:jc w:val="both"/>
        <w:rPr>
          <w:sz w:val="20"/>
          <w:szCs w:val="20"/>
        </w:rPr>
      </w:pPr>
      <w:r w:rsidRPr="00B52736">
        <w:rPr>
          <w:sz w:val="20"/>
          <w:szCs w:val="20"/>
        </w:rPr>
        <w:t>(</w:t>
      </w:r>
      <w:r w:rsidRPr="00B52736">
        <w:rPr>
          <w:i/>
          <w:sz w:val="20"/>
          <w:szCs w:val="20"/>
        </w:rPr>
        <w:t>barrare la casella di interesse</w:t>
      </w:r>
      <w:r w:rsidRPr="00B52736">
        <w:rPr>
          <w:sz w:val="20"/>
          <w:szCs w:val="20"/>
        </w:rPr>
        <w:t>)</w:t>
      </w:r>
    </w:p>
    <w:p w:rsidR="00173DA0" w:rsidRDefault="00173DA0" w:rsidP="006A63BC">
      <w:pPr>
        <w:pStyle w:val="puntatomio"/>
        <w:numPr>
          <w:ilvl w:val="0"/>
          <w:numId w:val="0"/>
        </w:numPr>
        <w:tabs>
          <w:tab w:val="left" w:pos="284"/>
        </w:tabs>
        <w:ind w:left="284" w:hanging="284"/>
        <w:jc w:val="both"/>
        <w:rPr>
          <w:bCs/>
        </w:rPr>
      </w:pPr>
      <w:r w:rsidRPr="002E72AB">
        <w:t>□</w:t>
      </w:r>
      <w:r>
        <w:tab/>
        <w:t xml:space="preserve">non sussistono </w:t>
      </w:r>
      <w:r w:rsidRPr="00DC44D7">
        <w:rPr>
          <w:bCs/>
        </w:rPr>
        <w:t>le situazioni contemplate dall’art</w:t>
      </w:r>
      <w:r>
        <w:rPr>
          <w:bCs/>
        </w:rPr>
        <w:t>.</w:t>
      </w:r>
      <w:r w:rsidRPr="00DC44D7">
        <w:rPr>
          <w:bCs/>
        </w:rPr>
        <w:t xml:space="preserve"> 38, co</w:t>
      </w:r>
      <w:r>
        <w:rPr>
          <w:bCs/>
        </w:rPr>
        <w:t>.</w:t>
      </w:r>
      <w:r w:rsidRPr="00DC44D7">
        <w:rPr>
          <w:bCs/>
        </w:rPr>
        <w:t xml:space="preserve"> 1</w:t>
      </w:r>
      <w:r>
        <w:rPr>
          <w:bCs/>
        </w:rPr>
        <w:t>,</w:t>
      </w:r>
      <w:r w:rsidRPr="00DC44D7">
        <w:rPr>
          <w:bCs/>
        </w:rPr>
        <w:t xml:space="preserve"> lett. b), c) e m–</w:t>
      </w:r>
      <w:r w:rsidRPr="000105E5">
        <w:rPr>
          <w:bCs/>
          <w:i/>
        </w:rPr>
        <w:t>ter</w:t>
      </w:r>
      <w:r>
        <w:rPr>
          <w:bCs/>
        </w:rPr>
        <w:t>), nonché co. 2, del D.</w:t>
      </w:r>
      <w:r w:rsidRPr="00DC44D7">
        <w:rPr>
          <w:bCs/>
        </w:rPr>
        <w:t>Lgs. n. 163/2006 s.m.i. e, specificamente, che</w:t>
      </w:r>
      <w:r>
        <w:rPr>
          <w:bCs/>
        </w:rPr>
        <w:t>:</w:t>
      </w:r>
    </w:p>
    <w:p w:rsidR="00173DA0" w:rsidRPr="00605A79" w:rsidRDefault="00173DA0" w:rsidP="006A63BC">
      <w:pPr>
        <w:pStyle w:val="puntatomio"/>
        <w:numPr>
          <w:ilvl w:val="1"/>
          <w:numId w:val="11"/>
        </w:numPr>
        <w:tabs>
          <w:tab w:val="clear" w:pos="1440"/>
          <w:tab w:val="left" w:pos="426"/>
        </w:tabs>
        <w:ind w:left="426" w:hanging="142"/>
        <w:jc w:val="both"/>
      </w:pPr>
      <w:r w:rsidRPr="00DC44D7">
        <w:rPr>
          <w:bCs/>
        </w:rPr>
        <w:t xml:space="preserve">non sono state pronunciate condanne con sentenza passata in giudicato, né emessi decreti penali di condanna divenuti irrevocabili, né sentenze di applicazione della pena su richiesta </w:t>
      </w:r>
      <w:r w:rsidRPr="00605A79">
        <w:rPr>
          <w:bCs/>
          <w:i/>
        </w:rPr>
        <w:t>ex</w:t>
      </w:r>
      <w:r>
        <w:rPr>
          <w:bCs/>
        </w:rPr>
        <w:t xml:space="preserve"> </w:t>
      </w:r>
      <w:r w:rsidRPr="00DC44D7">
        <w:rPr>
          <w:bCs/>
        </w:rPr>
        <w:t>art. 444 c.p.p., né condanne di alcuna delle tipologie sopradette per le quali si sia beneficiato della non menzione</w:t>
      </w:r>
      <w:r>
        <w:rPr>
          <w:bCs/>
        </w:rPr>
        <w:t>;</w:t>
      </w:r>
    </w:p>
    <w:p w:rsidR="00173DA0" w:rsidRPr="00605A79" w:rsidRDefault="00173DA0" w:rsidP="006A63BC">
      <w:pPr>
        <w:pStyle w:val="puntatomio"/>
        <w:numPr>
          <w:ilvl w:val="1"/>
          <w:numId w:val="11"/>
        </w:numPr>
        <w:tabs>
          <w:tab w:val="clear" w:pos="1440"/>
          <w:tab w:val="left" w:pos="426"/>
        </w:tabs>
        <w:ind w:left="426" w:hanging="142"/>
        <w:jc w:val="both"/>
      </w:pPr>
      <w:r w:rsidRPr="00DC44D7">
        <w:rPr>
          <w:bCs/>
        </w:rPr>
        <w:t>non è pendente alcun procedimento per l’applicazione di una delle misure di prevenzione di cui all’art</w:t>
      </w:r>
      <w:r>
        <w:rPr>
          <w:bCs/>
        </w:rPr>
        <w:t>.</w:t>
      </w:r>
      <w:r w:rsidRPr="00DC44D7">
        <w:rPr>
          <w:bCs/>
        </w:rPr>
        <w:t xml:space="preserve"> 3</w:t>
      </w:r>
      <w:r>
        <w:rPr>
          <w:bCs/>
        </w:rPr>
        <w:t>, della L</w:t>
      </w:r>
      <w:r w:rsidRPr="00DC44D7">
        <w:rPr>
          <w:bCs/>
        </w:rPr>
        <w:t xml:space="preserve"> n. 1423/1956 o di una delle cause ostative previste dall’art</w:t>
      </w:r>
      <w:r>
        <w:rPr>
          <w:bCs/>
        </w:rPr>
        <w:t>.</w:t>
      </w:r>
      <w:r w:rsidRPr="00DC44D7">
        <w:rPr>
          <w:bCs/>
        </w:rPr>
        <w:t xml:space="preserve"> 10</w:t>
      </w:r>
      <w:r>
        <w:rPr>
          <w:bCs/>
        </w:rPr>
        <w:t xml:space="preserve">, </w:t>
      </w:r>
      <w:r w:rsidRPr="00DC44D7">
        <w:rPr>
          <w:bCs/>
        </w:rPr>
        <w:t xml:space="preserve">della </w:t>
      </w:r>
      <w:r>
        <w:rPr>
          <w:bCs/>
        </w:rPr>
        <w:t>L.</w:t>
      </w:r>
      <w:r w:rsidRPr="00DC44D7">
        <w:rPr>
          <w:bCs/>
        </w:rPr>
        <w:t xml:space="preserve"> n. 575/1965</w:t>
      </w:r>
    </w:p>
    <w:p w:rsidR="00173DA0" w:rsidRPr="00732E15" w:rsidRDefault="00173DA0" w:rsidP="006A63BC">
      <w:pPr>
        <w:pStyle w:val="puntatomio"/>
        <w:numPr>
          <w:ilvl w:val="0"/>
          <w:numId w:val="0"/>
        </w:numPr>
        <w:jc w:val="center"/>
        <w:rPr>
          <w:b/>
        </w:rPr>
      </w:pPr>
      <w:r>
        <w:rPr>
          <w:b/>
        </w:rPr>
        <w:t>ovvero</w:t>
      </w:r>
    </w:p>
    <w:p w:rsidR="00173DA0" w:rsidRDefault="00173DA0" w:rsidP="006A63BC">
      <w:pPr>
        <w:pStyle w:val="puntatomio"/>
        <w:numPr>
          <w:ilvl w:val="0"/>
          <w:numId w:val="0"/>
        </w:numPr>
        <w:tabs>
          <w:tab w:val="left" w:pos="284"/>
        </w:tabs>
        <w:jc w:val="both"/>
      </w:pPr>
      <w:r w:rsidRPr="002E72AB">
        <w:t>□</w:t>
      </w:r>
      <w:r>
        <w:tab/>
        <w:t>sono state pronunciate le seguenti sentenze di condanna passate in giudicato e/o emessi i seguenti decreti penali di condanna divenuti irrevocabili e/o sentenze di applicazione della pena su richiesta ai sensi dell’art. 444 c.p.p. (fatte salve, esclusivamente, le condanne per reati depenalizzati o dichiarati estinti dopo la condanna stessa, le condanne revocate, quelle per le quali è intervenuta la riabilitazione:</w:t>
      </w:r>
    </w:p>
    <w:p w:rsidR="00173DA0" w:rsidRPr="00605A79" w:rsidRDefault="00173DA0" w:rsidP="006A63BC">
      <w:pPr>
        <w:pStyle w:val="puntatomio"/>
        <w:numPr>
          <w:ilvl w:val="1"/>
          <w:numId w:val="11"/>
        </w:numPr>
        <w:tabs>
          <w:tab w:val="clear" w:pos="1440"/>
          <w:tab w:val="left" w:pos="426"/>
        </w:tabs>
        <w:ind w:left="0" w:firstLine="0"/>
        <w:jc w:val="both"/>
      </w:pPr>
      <w:r>
        <w:rPr>
          <w:bCs/>
        </w:rPr>
        <w:t>____________________________________________________________________________</w:t>
      </w:r>
    </w:p>
    <w:p w:rsidR="00173DA0" w:rsidRPr="00605A79" w:rsidRDefault="00173DA0" w:rsidP="006A63BC">
      <w:pPr>
        <w:pStyle w:val="puntatomio"/>
        <w:numPr>
          <w:ilvl w:val="1"/>
          <w:numId w:val="11"/>
        </w:numPr>
        <w:tabs>
          <w:tab w:val="clear" w:pos="1440"/>
          <w:tab w:val="left" w:pos="426"/>
        </w:tabs>
        <w:ind w:left="0" w:firstLine="0"/>
        <w:jc w:val="both"/>
      </w:pPr>
      <w:r>
        <w:rPr>
          <w:bCs/>
        </w:rPr>
        <w:t>____________________________________________________________________________</w:t>
      </w:r>
    </w:p>
    <w:p w:rsidR="00173DA0" w:rsidRPr="00605A79" w:rsidRDefault="00173DA0" w:rsidP="006A63BC">
      <w:pPr>
        <w:pStyle w:val="puntatomio"/>
        <w:numPr>
          <w:ilvl w:val="1"/>
          <w:numId w:val="11"/>
        </w:numPr>
        <w:tabs>
          <w:tab w:val="clear" w:pos="1440"/>
          <w:tab w:val="left" w:pos="426"/>
        </w:tabs>
        <w:ind w:left="0" w:firstLine="0"/>
        <w:jc w:val="both"/>
      </w:pPr>
      <w:r>
        <w:rPr>
          <w:bCs/>
        </w:rPr>
        <w:t>____________________________________________________________________________</w:t>
      </w:r>
    </w:p>
    <w:p w:rsidR="00173DA0" w:rsidRPr="00605A79" w:rsidRDefault="00173DA0" w:rsidP="006A63BC">
      <w:pPr>
        <w:pStyle w:val="puntatomio"/>
        <w:numPr>
          <w:ilvl w:val="1"/>
          <w:numId w:val="11"/>
        </w:numPr>
        <w:tabs>
          <w:tab w:val="clear" w:pos="1440"/>
          <w:tab w:val="left" w:pos="426"/>
        </w:tabs>
        <w:ind w:left="0" w:firstLine="0"/>
        <w:jc w:val="both"/>
      </w:pPr>
      <w:r>
        <w:rPr>
          <w:bCs/>
        </w:rPr>
        <w:t>____________________________________________________________________________</w:t>
      </w:r>
    </w:p>
    <w:p w:rsidR="00173DA0" w:rsidRPr="00605A79" w:rsidRDefault="00173DA0" w:rsidP="006A63BC">
      <w:pPr>
        <w:pStyle w:val="puntatomio"/>
        <w:numPr>
          <w:ilvl w:val="1"/>
          <w:numId w:val="11"/>
        </w:numPr>
        <w:tabs>
          <w:tab w:val="clear" w:pos="1440"/>
          <w:tab w:val="left" w:pos="426"/>
        </w:tabs>
        <w:ind w:left="0" w:firstLine="0"/>
        <w:jc w:val="both"/>
      </w:pPr>
      <w:r>
        <w:rPr>
          <w:bCs/>
        </w:rPr>
        <w:t>____________________________________________________________________________</w:t>
      </w:r>
    </w:p>
    <w:p w:rsidR="00173DA0" w:rsidRPr="00DC44D7" w:rsidRDefault="00173DA0" w:rsidP="00415A5C">
      <w:pPr>
        <w:autoSpaceDE w:val="0"/>
        <w:autoSpaceDN w:val="0"/>
        <w:adjustRightInd w:val="0"/>
        <w:jc w:val="both"/>
        <w:rPr>
          <w:b/>
          <w:bCs/>
        </w:rPr>
      </w:pPr>
      <w:r>
        <w:rPr>
          <w:b/>
          <w:bCs/>
        </w:rPr>
        <w:t xml:space="preserve">N.B. </w:t>
      </w:r>
      <w:r w:rsidRPr="00DC44D7">
        <w:rPr>
          <w:b/>
          <w:bCs/>
        </w:rPr>
        <w:t>Poiché spetta esclusivamente a</w:t>
      </w:r>
      <w:r>
        <w:rPr>
          <w:b/>
          <w:bCs/>
        </w:rPr>
        <w:t>l Politecnico di Bari</w:t>
      </w:r>
      <w:r w:rsidRPr="00DC44D7">
        <w:rPr>
          <w:b/>
          <w:bCs/>
        </w:rPr>
        <w:t xml:space="preserve"> </w:t>
      </w:r>
      <w:r>
        <w:rPr>
          <w:b/>
          <w:bCs/>
        </w:rPr>
        <w:t xml:space="preserve">la </w:t>
      </w:r>
      <w:r w:rsidRPr="00DC44D7">
        <w:rPr>
          <w:b/>
          <w:bCs/>
        </w:rPr>
        <w:t>valuta</w:t>
      </w:r>
      <w:r>
        <w:rPr>
          <w:b/>
          <w:bCs/>
        </w:rPr>
        <w:t>zione dell</w:t>
      </w:r>
      <w:r w:rsidRPr="00DC44D7">
        <w:rPr>
          <w:b/>
          <w:bCs/>
        </w:rPr>
        <w:t xml:space="preserve">a gravità e </w:t>
      </w:r>
      <w:r>
        <w:rPr>
          <w:b/>
          <w:bCs/>
        </w:rPr>
        <w:t>del</w:t>
      </w:r>
      <w:r w:rsidRPr="00DC44D7">
        <w:rPr>
          <w:b/>
          <w:bCs/>
        </w:rPr>
        <w:t>l’incidenza sulla moralità professionale ai sensi dell’art. 38, co 1, lett. c)</w:t>
      </w:r>
      <w:r>
        <w:rPr>
          <w:b/>
          <w:bCs/>
        </w:rPr>
        <w:t xml:space="preserve">, </w:t>
      </w:r>
      <w:r w:rsidRPr="00DC44D7">
        <w:rPr>
          <w:b/>
          <w:bCs/>
        </w:rPr>
        <w:t>D.Lgs. n. 163/2006 s.m.i.</w:t>
      </w:r>
      <w:r>
        <w:rPr>
          <w:b/>
          <w:bCs/>
        </w:rPr>
        <w:t>,</w:t>
      </w:r>
      <w:r w:rsidRPr="00DC44D7">
        <w:rPr>
          <w:b/>
          <w:bCs/>
        </w:rPr>
        <w:t xml:space="preserve"> dei reati eventualmente commessi dal Concorrente, nel presente </w:t>
      </w:r>
      <w:r>
        <w:rPr>
          <w:b/>
          <w:bCs/>
        </w:rPr>
        <w:t>All. B</w:t>
      </w:r>
      <w:r w:rsidRPr="00DC44D7">
        <w:rPr>
          <w:b/>
          <w:bCs/>
        </w:rPr>
        <w:t xml:space="preserve"> il dichiarante deve indicare, </w:t>
      </w:r>
      <w:r w:rsidRPr="00DC44D7">
        <w:rPr>
          <w:b/>
          <w:bCs/>
          <w:u w:val="single"/>
        </w:rPr>
        <w:t>a pena di esclusione</w:t>
      </w:r>
      <w:r w:rsidRPr="00DC44D7">
        <w:rPr>
          <w:b/>
          <w:bCs/>
        </w:rPr>
        <w:t xml:space="preserve"> </w:t>
      </w:r>
      <w:r>
        <w:rPr>
          <w:b/>
          <w:bCs/>
        </w:rPr>
        <w:t xml:space="preserve">e </w:t>
      </w:r>
      <w:r w:rsidRPr="00DC44D7">
        <w:rPr>
          <w:b/>
          <w:bCs/>
        </w:rPr>
        <w:t>producendo ogni documentazione utile, tutti i provvedimenti di condanna passati in giudicato, riferiti a qualsiasi fattispecie di reato, ivi inclusi quelli per cui si beneficia della non menzione.</w:t>
      </w:r>
    </w:p>
    <w:p w:rsidR="00173DA0" w:rsidRDefault="00173DA0" w:rsidP="00415A5C">
      <w:pPr>
        <w:autoSpaceDE w:val="0"/>
        <w:autoSpaceDN w:val="0"/>
        <w:adjustRightInd w:val="0"/>
        <w:jc w:val="both"/>
        <w:rPr>
          <w:b/>
          <w:bCs/>
        </w:rPr>
      </w:pPr>
      <w:r w:rsidRPr="00DC44D7">
        <w:rPr>
          <w:b/>
          <w:bCs/>
        </w:rPr>
        <w:t xml:space="preserve">In particolare, ai fini della presente dichiarazione e </w:t>
      </w:r>
      <w:r>
        <w:rPr>
          <w:b/>
          <w:bCs/>
        </w:rPr>
        <w:t xml:space="preserve">per </w:t>
      </w:r>
      <w:r w:rsidRPr="00DC44D7">
        <w:rPr>
          <w:b/>
          <w:bCs/>
        </w:rPr>
        <w:t>non incorrere nell’esclusione per false dichiarazioni</w:t>
      </w:r>
      <w:r>
        <w:rPr>
          <w:b/>
          <w:bCs/>
        </w:rPr>
        <w:t xml:space="preserve">, </w:t>
      </w:r>
      <w:r w:rsidRPr="00DC44D7">
        <w:rPr>
          <w:b/>
          <w:bCs/>
        </w:rPr>
        <w:t>devono considerar</w:t>
      </w:r>
      <w:r>
        <w:rPr>
          <w:b/>
          <w:bCs/>
        </w:rPr>
        <w:t>si</w:t>
      </w:r>
      <w:r w:rsidRPr="00DC44D7">
        <w:rPr>
          <w:b/>
          <w:bCs/>
        </w:rPr>
        <w:t xml:space="preserve"> tutte le sentenze e tutti i decreti penali di condanna passati in giudicato</w:t>
      </w:r>
      <w:r>
        <w:rPr>
          <w:b/>
          <w:bCs/>
        </w:rPr>
        <w:t>,</w:t>
      </w:r>
      <w:r w:rsidRPr="00DC44D7">
        <w:rPr>
          <w:b/>
          <w:bCs/>
        </w:rPr>
        <w:t xml:space="preserve"> nonché le sentenze di applicazione della pena su richiesta</w:t>
      </w:r>
      <w:r>
        <w:rPr>
          <w:b/>
          <w:bCs/>
        </w:rPr>
        <w:t xml:space="preserve"> </w:t>
      </w:r>
      <w:r w:rsidRPr="00673494">
        <w:rPr>
          <w:b/>
          <w:bCs/>
          <w:i/>
        </w:rPr>
        <w:t>ex</w:t>
      </w:r>
      <w:r>
        <w:rPr>
          <w:b/>
          <w:bCs/>
        </w:rPr>
        <w:t xml:space="preserve"> </w:t>
      </w:r>
      <w:r w:rsidRPr="00DC44D7">
        <w:rPr>
          <w:b/>
          <w:bCs/>
        </w:rPr>
        <w:t>art. 444 c.p.p.</w:t>
      </w:r>
      <w:r>
        <w:rPr>
          <w:b/>
          <w:bCs/>
        </w:rPr>
        <w:t xml:space="preserve">: </w:t>
      </w:r>
      <w:r w:rsidRPr="00DC44D7">
        <w:rPr>
          <w:b/>
          <w:bCs/>
          <w:u w:val="single"/>
        </w:rPr>
        <w:t>non solo</w:t>
      </w:r>
      <w:r w:rsidRPr="00DC44D7">
        <w:rPr>
          <w:b/>
          <w:bCs/>
        </w:rPr>
        <w:t xml:space="preserve"> le condanne che a giudizio del dichiarante possano considerarsi “</w:t>
      </w:r>
      <w:r w:rsidRPr="00673494">
        <w:rPr>
          <w:b/>
          <w:bCs/>
          <w:i/>
        </w:rPr>
        <w:t>reati gravi in danno allo Stato o della Comunità che incidono sulla moralità professionale</w:t>
      </w:r>
      <w:r w:rsidRPr="00DC44D7">
        <w:rPr>
          <w:b/>
          <w:bCs/>
        </w:rPr>
        <w:t xml:space="preserve">”, perché tale valutazione </w:t>
      </w:r>
      <w:r w:rsidRPr="00673494">
        <w:rPr>
          <w:b/>
          <w:bCs/>
          <w:u w:val="single"/>
        </w:rPr>
        <w:t>spetta esclusivamente</w:t>
      </w:r>
      <w:r w:rsidRPr="00DC44D7">
        <w:rPr>
          <w:b/>
          <w:bCs/>
        </w:rPr>
        <w:t xml:space="preserve"> al</w:t>
      </w:r>
      <w:r>
        <w:rPr>
          <w:b/>
          <w:bCs/>
        </w:rPr>
        <w:t xml:space="preserve"> Politecnico,</w:t>
      </w:r>
      <w:r w:rsidRPr="00DC44D7">
        <w:rPr>
          <w:b/>
          <w:bCs/>
        </w:rPr>
        <w:t xml:space="preserve"> e ciò anche </w:t>
      </w:r>
      <w:r>
        <w:rPr>
          <w:b/>
          <w:bCs/>
        </w:rPr>
        <w:t xml:space="preserve">ove </w:t>
      </w:r>
      <w:r w:rsidRPr="00DC44D7">
        <w:rPr>
          <w:b/>
          <w:bCs/>
        </w:rPr>
        <w:t xml:space="preserve">siano stati concessi i benefici della “sospensione della pena” e/o della “non menzione” </w:t>
      </w:r>
      <w:r>
        <w:rPr>
          <w:b/>
          <w:bCs/>
        </w:rPr>
        <w:t xml:space="preserve"> </w:t>
      </w:r>
      <w:r w:rsidRPr="00673494">
        <w:rPr>
          <w:b/>
          <w:bCs/>
          <w:i/>
        </w:rPr>
        <w:t>ex</w:t>
      </w:r>
      <w:r>
        <w:rPr>
          <w:b/>
          <w:bCs/>
        </w:rPr>
        <w:t xml:space="preserve"> </w:t>
      </w:r>
      <w:r w:rsidRPr="00DC44D7">
        <w:rPr>
          <w:b/>
          <w:bCs/>
        </w:rPr>
        <w:t>art. 175 c.p., al fine di consentire a</w:t>
      </w:r>
      <w:r>
        <w:rPr>
          <w:b/>
          <w:bCs/>
        </w:rPr>
        <w:t xml:space="preserve">l Politecnico </w:t>
      </w:r>
      <w:r w:rsidRPr="00DC44D7">
        <w:rPr>
          <w:b/>
          <w:bCs/>
        </w:rPr>
        <w:t>l’esercizio del “prudente apprezzamento” in ordine alla gravità e all’attinenza dei reati stessi con la sfera della “moralità professionale”.</w:t>
      </w:r>
    </w:p>
    <w:p w:rsidR="00173DA0" w:rsidRPr="00DC44D7" w:rsidRDefault="00173DA0" w:rsidP="00415A5C">
      <w:pPr>
        <w:autoSpaceDE w:val="0"/>
        <w:autoSpaceDN w:val="0"/>
        <w:adjustRightInd w:val="0"/>
        <w:jc w:val="both"/>
        <w:rPr>
          <w:b/>
          <w:bCs/>
        </w:rPr>
      </w:pPr>
      <w:r w:rsidRPr="00DC44D7">
        <w:rPr>
          <w:b/>
          <w:bCs/>
        </w:rPr>
        <w:t>Si fa presente</w:t>
      </w:r>
      <w:r>
        <w:rPr>
          <w:b/>
          <w:bCs/>
        </w:rPr>
        <w:t xml:space="preserve"> </w:t>
      </w:r>
      <w:r w:rsidRPr="00DC44D7">
        <w:rPr>
          <w:b/>
          <w:bCs/>
        </w:rPr>
        <w:t xml:space="preserve">che nel certificato del Casellario giudiziale rilasciato ai soggetti privati interessati non compaiono le sentenze di applicazione della pena su richiesta </w:t>
      </w:r>
      <w:r w:rsidRPr="00673494">
        <w:rPr>
          <w:b/>
          <w:bCs/>
          <w:i/>
        </w:rPr>
        <w:t>ex</w:t>
      </w:r>
      <w:r>
        <w:rPr>
          <w:b/>
          <w:bCs/>
        </w:rPr>
        <w:t xml:space="preserve"> artt.</w:t>
      </w:r>
      <w:r w:rsidRPr="00DC44D7">
        <w:rPr>
          <w:b/>
          <w:bCs/>
        </w:rPr>
        <w:t xml:space="preserve"> 444 e 445 c.p.p., i decreti penali di condanna, le condanne per le quali è stato concesso il beneficio della “non menzione” ai sensi dell’art. 175 c.p., le condanne per contravvenzioni punibili con la sola pena pecuniaria dell’ammenda che, invece, </w:t>
      </w:r>
      <w:r w:rsidRPr="00DC44D7">
        <w:rPr>
          <w:b/>
          <w:bCs/>
          <w:u w:val="single"/>
        </w:rPr>
        <w:t>è obbligatorio dichiarare a pena di esclusione</w:t>
      </w:r>
      <w:r w:rsidRPr="00673494">
        <w:rPr>
          <w:b/>
          <w:bCs/>
        </w:rPr>
        <w:t>.</w:t>
      </w:r>
    </w:p>
    <w:p w:rsidR="00173DA0" w:rsidRPr="00DC44D7" w:rsidRDefault="00173DA0" w:rsidP="00415A5C">
      <w:pPr>
        <w:autoSpaceDE w:val="0"/>
        <w:autoSpaceDN w:val="0"/>
        <w:adjustRightInd w:val="0"/>
        <w:jc w:val="both"/>
        <w:rPr>
          <w:b/>
          <w:bCs/>
        </w:rPr>
      </w:pPr>
      <w:r w:rsidRPr="00DC44D7">
        <w:rPr>
          <w:b/>
          <w:bCs/>
        </w:rPr>
        <w:t>Pertanto</w:t>
      </w:r>
      <w:r>
        <w:rPr>
          <w:b/>
          <w:bCs/>
        </w:rPr>
        <w:t>,</w:t>
      </w:r>
      <w:r w:rsidRPr="00DC44D7">
        <w:rPr>
          <w:b/>
          <w:bCs/>
        </w:rPr>
        <w:t xml:space="preserve"> la produzione in sede di offerta del certificato del Casellario giudiziale (vietata ai sensi della L. n. 183/2011), stante la detta intrinseca incompletezza dello stesso, </w:t>
      </w:r>
      <w:r w:rsidRPr="00DC44D7">
        <w:rPr>
          <w:b/>
          <w:bCs/>
          <w:u w:val="single"/>
        </w:rPr>
        <w:t>non può surrogare</w:t>
      </w:r>
      <w:r w:rsidRPr="00DC44D7">
        <w:rPr>
          <w:b/>
          <w:bCs/>
        </w:rPr>
        <w:t xml:space="preserve"> l’obbligo di rendere la presente dichiarazione sostitutiva.</w:t>
      </w:r>
    </w:p>
    <w:p w:rsidR="00173DA0" w:rsidRPr="00DC44D7" w:rsidRDefault="00173DA0" w:rsidP="00415A5C">
      <w:pPr>
        <w:autoSpaceDE w:val="0"/>
        <w:autoSpaceDN w:val="0"/>
        <w:adjustRightInd w:val="0"/>
        <w:jc w:val="both"/>
        <w:rPr>
          <w:b/>
          <w:bCs/>
        </w:rPr>
      </w:pPr>
      <w:r w:rsidRPr="00DC44D7">
        <w:rPr>
          <w:b/>
          <w:bCs/>
        </w:rPr>
        <w:t xml:space="preserve">Nei casi di incertezza si consiglia, pertanto, di effettuare presso il competente Ufficio del Casellario giudiziale una semplice visura </w:t>
      </w:r>
      <w:r w:rsidRPr="00673494">
        <w:rPr>
          <w:b/>
          <w:bCs/>
          <w:i/>
        </w:rPr>
        <w:t>ex</w:t>
      </w:r>
      <w:r>
        <w:rPr>
          <w:b/>
          <w:bCs/>
        </w:rPr>
        <w:t xml:space="preserve"> </w:t>
      </w:r>
      <w:r w:rsidRPr="00DC44D7">
        <w:rPr>
          <w:b/>
          <w:bCs/>
        </w:rPr>
        <w:t>art. 33 del D.P.R. n. 313/2002, con la quale il soggetto interessato potrà prendere visione di tutti i propri procedimenti penali, senza le limitazioni sopra indicate.</w:t>
      </w:r>
      <w:r>
        <w:rPr>
          <w:b/>
          <w:bCs/>
        </w:rPr>
        <w:t xml:space="preserve"> </w:t>
      </w:r>
      <w:r w:rsidRPr="00DC44D7">
        <w:rPr>
          <w:b/>
          <w:bCs/>
        </w:rPr>
        <w:t xml:space="preserve">Non è </w:t>
      </w:r>
      <w:r>
        <w:rPr>
          <w:b/>
          <w:bCs/>
        </w:rPr>
        <w:t xml:space="preserve">invece </w:t>
      </w:r>
      <w:r w:rsidRPr="00DC44D7">
        <w:rPr>
          <w:b/>
          <w:bCs/>
        </w:rPr>
        <w:t>necessario dichiarare l’eventuale esistenza di condanne per le quali è intervenuta la riabilitazione pronunciata dal Tribunale di Sorveglianza</w:t>
      </w:r>
      <w:r>
        <w:rPr>
          <w:b/>
          <w:bCs/>
        </w:rPr>
        <w:t>, di cui al</w:t>
      </w:r>
      <w:r w:rsidRPr="00DC44D7">
        <w:rPr>
          <w:b/>
          <w:bCs/>
        </w:rPr>
        <w:t xml:space="preserve">l’art. 178 c.p. o l’estinzione del reato, sempre che l’estinzione sia stata dichiarata con provvedimento della competente </w:t>
      </w:r>
      <w:r>
        <w:rPr>
          <w:b/>
          <w:bCs/>
        </w:rPr>
        <w:t>A</w:t>
      </w:r>
      <w:r w:rsidRPr="00DC44D7">
        <w:rPr>
          <w:b/>
          <w:bCs/>
        </w:rPr>
        <w:t xml:space="preserve">utorità </w:t>
      </w:r>
      <w:r>
        <w:rPr>
          <w:b/>
          <w:bCs/>
        </w:rPr>
        <w:t>G</w:t>
      </w:r>
      <w:r w:rsidRPr="00DC44D7">
        <w:rPr>
          <w:b/>
          <w:bCs/>
        </w:rPr>
        <w:t xml:space="preserve">iudiziaria. Si avverte, pertanto, che </w:t>
      </w:r>
      <w:r w:rsidRPr="00DC44D7">
        <w:rPr>
          <w:b/>
          <w:bCs/>
          <w:u w:val="single"/>
        </w:rPr>
        <w:t>non</w:t>
      </w:r>
      <w:r w:rsidRPr="00DC44D7">
        <w:rPr>
          <w:b/>
          <w:bCs/>
        </w:rPr>
        <w:t xml:space="preserve"> potrà considerarsi estinto il reato, </w:t>
      </w:r>
      <w:r>
        <w:rPr>
          <w:b/>
          <w:bCs/>
        </w:rPr>
        <w:t>ove</w:t>
      </w:r>
      <w:r w:rsidRPr="00DC44D7">
        <w:rPr>
          <w:b/>
          <w:bCs/>
        </w:rPr>
        <w:t xml:space="preserve"> non sia intervenuta una formale pronuncia di estinzione da parte del giudice dell’esecuzione, ai sensi dell’art. 676 c.p.p. Non è necessario dichiarare i reati depenalizzati alla data di scadenza del termine di presentazione delle offerte o per i quali sia intervenuta formale revoca della condanna.</w:t>
      </w:r>
    </w:p>
    <w:p w:rsidR="00173DA0" w:rsidRPr="00504BA2" w:rsidRDefault="00173DA0" w:rsidP="00415A5C">
      <w:pPr>
        <w:autoSpaceDE w:val="0"/>
        <w:autoSpaceDN w:val="0"/>
        <w:adjustRightInd w:val="0"/>
        <w:jc w:val="both"/>
        <w:rPr>
          <w:b/>
          <w:bCs/>
          <w:sz w:val="20"/>
          <w:szCs w:val="20"/>
        </w:rPr>
      </w:pPr>
    </w:p>
    <w:p w:rsidR="00173DA0" w:rsidRPr="00E5260F" w:rsidRDefault="00173DA0" w:rsidP="006A63BC">
      <w:pPr>
        <w:jc w:val="both"/>
      </w:pPr>
      <w:r w:rsidRPr="00E5260F">
        <w:t>________________________ ,lì ___/___/______</w:t>
      </w:r>
    </w:p>
    <w:p w:rsidR="00173DA0" w:rsidRPr="00504BA2" w:rsidRDefault="00173DA0" w:rsidP="006A63BC">
      <w:pPr>
        <w:jc w:val="both"/>
        <w:rPr>
          <w:sz w:val="12"/>
          <w:szCs w:val="12"/>
        </w:rPr>
      </w:pPr>
    </w:p>
    <w:p w:rsidR="00173DA0" w:rsidRPr="00463707" w:rsidRDefault="00173DA0" w:rsidP="006A63BC">
      <w:pPr>
        <w:ind w:left="5664" w:firstLine="708"/>
        <w:jc w:val="both"/>
      </w:pPr>
      <w:r w:rsidRPr="00463707">
        <w:t>IL DICHIARANTE</w:t>
      </w:r>
    </w:p>
    <w:p w:rsidR="00173DA0" w:rsidRPr="00504BA2" w:rsidRDefault="00173DA0" w:rsidP="006A63BC">
      <w:pPr>
        <w:jc w:val="both"/>
        <w:rPr>
          <w:sz w:val="16"/>
          <w:szCs w:val="16"/>
        </w:rPr>
      </w:pPr>
    </w:p>
    <w:p w:rsidR="00173DA0" w:rsidRPr="00463707" w:rsidRDefault="00173DA0" w:rsidP="006A63BC">
      <w:pPr>
        <w:ind w:left="4956" w:firstLine="708"/>
        <w:jc w:val="both"/>
      </w:pPr>
      <w:r w:rsidRPr="00504BA2">
        <w:rPr>
          <w:sz w:val="16"/>
          <w:szCs w:val="16"/>
        </w:rPr>
        <w:t>_</w:t>
      </w:r>
      <w:r w:rsidRPr="00463707">
        <w:t>______________________________</w:t>
      </w:r>
    </w:p>
    <w:p w:rsidR="00173DA0" w:rsidRDefault="00173DA0" w:rsidP="00504BA2">
      <w:pPr>
        <w:ind w:left="4956"/>
        <w:jc w:val="both"/>
      </w:pPr>
      <w:r>
        <w:t xml:space="preserve">      </w:t>
      </w:r>
      <w:r w:rsidRPr="00E5260F">
        <w:t>(timbro dell</w:t>
      </w:r>
      <w:r>
        <w:t>’</w:t>
      </w:r>
      <w:r w:rsidRPr="00E5260F">
        <w:t>Impresa</w:t>
      </w:r>
      <w:r>
        <w:t xml:space="preserve"> </w:t>
      </w:r>
      <w:r w:rsidRPr="00E5260F">
        <w:t>e</w:t>
      </w:r>
      <w:r>
        <w:t xml:space="preserve"> </w:t>
      </w:r>
      <w:r w:rsidRPr="00E5260F">
        <w:t>firma del dichiarante)</w:t>
      </w:r>
    </w:p>
    <w:p w:rsidR="00173DA0" w:rsidRPr="00B52736" w:rsidRDefault="00173DA0" w:rsidP="006A63BC">
      <w:pPr>
        <w:jc w:val="right"/>
        <w:rPr>
          <w:b/>
          <w:sz w:val="20"/>
          <w:szCs w:val="20"/>
        </w:rPr>
      </w:pPr>
      <w:r>
        <w:br w:type="page"/>
      </w:r>
      <w:r w:rsidRPr="00B52736">
        <w:rPr>
          <w:b/>
          <w:sz w:val="20"/>
          <w:szCs w:val="20"/>
        </w:rPr>
        <w:t>All. C</w:t>
      </w:r>
    </w:p>
    <w:p w:rsidR="00173DA0" w:rsidRPr="00B52736" w:rsidRDefault="00173DA0" w:rsidP="00415A5C">
      <w:pPr>
        <w:jc w:val="center"/>
        <w:rPr>
          <w:b/>
          <w:sz w:val="20"/>
          <w:szCs w:val="20"/>
        </w:rPr>
      </w:pPr>
    </w:p>
    <w:p w:rsidR="00173DA0" w:rsidRDefault="00173DA0" w:rsidP="00415A5C">
      <w:pPr>
        <w:jc w:val="center"/>
        <w:rPr>
          <w:b/>
        </w:rPr>
      </w:pPr>
      <w:r w:rsidRPr="00274EFA">
        <w:rPr>
          <w:b/>
        </w:rPr>
        <w:t>Dichiarazione sostitutiva del Certificato d</w:t>
      </w:r>
      <w:r>
        <w:rPr>
          <w:b/>
        </w:rPr>
        <w:t>’</w:t>
      </w:r>
      <w:r w:rsidRPr="00274EFA">
        <w:rPr>
          <w:b/>
        </w:rPr>
        <w:t>iscrizione</w:t>
      </w:r>
    </w:p>
    <w:p w:rsidR="00173DA0" w:rsidRPr="00274EFA" w:rsidRDefault="00173DA0" w:rsidP="00415A5C">
      <w:pPr>
        <w:jc w:val="center"/>
        <w:rPr>
          <w:b/>
        </w:rPr>
      </w:pPr>
      <w:r w:rsidRPr="00274EFA">
        <w:rPr>
          <w:b/>
        </w:rPr>
        <w:t>alla Camera di Commercio Industria Artigianato Agricoltura</w:t>
      </w:r>
    </w:p>
    <w:p w:rsidR="00173DA0" w:rsidRPr="00415A5C" w:rsidRDefault="00173DA0" w:rsidP="00415A5C">
      <w:pPr>
        <w:jc w:val="center"/>
        <w:rPr>
          <w:sz w:val="20"/>
          <w:szCs w:val="20"/>
          <w:lang w:val="en-US"/>
        </w:rPr>
      </w:pPr>
      <w:r w:rsidRPr="00415A5C">
        <w:rPr>
          <w:sz w:val="20"/>
          <w:szCs w:val="20"/>
          <w:lang w:val="en-US"/>
        </w:rPr>
        <w:t>(art. 46, D.P.R. n. 445/00 s.m.i.)</w:t>
      </w:r>
    </w:p>
    <w:p w:rsidR="00173DA0" w:rsidRPr="00415A5C" w:rsidRDefault="00173DA0" w:rsidP="00415A5C">
      <w:pPr>
        <w:jc w:val="both"/>
        <w:rPr>
          <w:lang w:val="en-US"/>
        </w:rPr>
      </w:pPr>
    </w:p>
    <w:p w:rsidR="00173DA0" w:rsidRPr="00274EFA" w:rsidRDefault="00173DA0" w:rsidP="00415A5C">
      <w:pPr>
        <w:jc w:val="both"/>
      </w:pPr>
      <w:r w:rsidRPr="00274EFA">
        <w:t>Il/La sottoscritto/a</w:t>
      </w:r>
      <w:r>
        <w:rPr>
          <w:rStyle w:val="FootnoteReference"/>
        </w:rPr>
        <w:footnoteReference w:id="8"/>
      </w:r>
      <w:r w:rsidRPr="00274EFA">
        <w:t xml:space="preserve"> ________________________________________________________________</w:t>
      </w:r>
    </w:p>
    <w:p w:rsidR="00173DA0" w:rsidRDefault="00173DA0" w:rsidP="00415A5C">
      <w:pPr>
        <w:jc w:val="both"/>
      </w:pPr>
      <w:r w:rsidRPr="00274EFA">
        <w:t>nato/a a ______________________________ (____)il</w:t>
      </w:r>
      <w:r>
        <w:t xml:space="preserve"> ___/___/______</w:t>
      </w:r>
      <w:r w:rsidRPr="00274EFA">
        <w:t xml:space="preserve">, </w:t>
      </w:r>
      <w:r>
        <w:t>c.f. __________________</w:t>
      </w:r>
    </w:p>
    <w:p w:rsidR="00173DA0" w:rsidRPr="00274EFA" w:rsidRDefault="00173DA0" w:rsidP="00415A5C">
      <w:pPr>
        <w:jc w:val="both"/>
      </w:pPr>
      <w:r w:rsidRPr="00274EFA">
        <w:t>e residente a _________________________________________ (____), CAP _________________</w:t>
      </w:r>
    </w:p>
    <w:p w:rsidR="00173DA0" w:rsidRDefault="00173DA0" w:rsidP="00415A5C">
      <w:pPr>
        <w:jc w:val="both"/>
      </w:pPr>
      <w:r w:rsidRPr="00274EFA">
        <w:t>in Via/le/</w:t>
      </w:r>
      <w:r>
        <w:t>P</w:t>
      </w:r>
      <w:r w:rsidRPr="00274EFA">
        <w:t xml:space="preserve">.zza </w:t>
      </w:r>
      <w:r>
        <w:t xml:space="preserve">_______________________________________________________, </w:t>
      </w:r>
      <w:r w:rsidRPr="00274EFA">
        <w:t>n</w:t>
      </w:r>
      <w:r>
        <w:t>. _________,</w:t>
      </w:r>
    </w:p>
    <w:p w:rsidR="00173DA0" w:rsidRDefault="00173DA0" w:rsidP="00415A5C">
      <w:pPr>
        <w:jc w:val="both"/>
      </w:pPr>
      <w:r>
        <w:t>i</w:t>
      </w:r>
      <w:r w:rsidRPr="00274EFA">
        <w:t>n qualità di</w:t>
      </w:r>
      <w:r>
        <w:t xml:space="preserve"> ______________________________________________________________________</w:t>
      </w:r>
    </w:p>
    <w:p w:rsidR="00173DA0" w:rsidRPr="00274EFA" w:rsidRDefault="00173DA0" w:rsidP="00415A5C">
      <w:pPr>
        <w:jc w:val="both"/>
      </w:pPr>
      <w:r w:rsidRPr="00274EFA">
        <w:t>dell’Impresa ______________________________________</w:t>
      </w:r>
      <w:r>
        <w:t>_______________________________</w:t>
      </w:r>
    </w:p>
    <w:p w:rsidR="00173DA0" w:rsidRDefault="00173DA0" w:rsidP="00415A5C">
      <w:pPr>
        <w:jc w:val="both"/>
      </w:pPr>
      <w:r w:rsidRPr="00274EFA">
        <w:t>consapevole che, in caso</w:t>
      </w:r>
      <w:r>
        <w:t xml:space="preserve"> </w:t>
      </w:r>
      <w:r w:rsidRPr="00274EFA">
        <w:t>di dichiarazioni mendaci e falsità negli atti, sí applicheranno le sanzioni penali</w:t>
      </w:r>
      <w:r>
        <w:t xml:space="preserve"> </w:t>
      </w:r>
      <w:r w:rsidRPr="00274EFA">
        <w:t>di cui all</w:t>
      </w:r>
      <w:r>
        <w:t>’</w:t>
      </w:r>
      <w:r w:rsidRPr="00274EFA">
        <w:t>art. 76 del vigente Testo unico delle disposizioni legislative e regolamentari ín materia dì</w:t>
      </w:r>
      <w:r>
        <w:t xml:space="preserve"> </w:t>
      </w:r>
      <w:r w:rsidRPr="00274EFA">
        <w:t>documentazione amministrativa</w:t>
      </w:r>
      <w:r>
        <w:t xml:space="preserve">, </w:t>
      </w:r>
      <w:r w:rsidRPr="00274EFA">
        <w:t>e decadrà dai benefici eventualmente conseguenti al provvedimento emanato sulla base della dichiarazione non veritiera,</w:t>
      </w:r>
    </w:p>
    <w:p w:rsidR="00173DA0" w:rsidRPr="00274EFA" w:rsidRDefault="00173DA0" w:rsidP="00415A5C">
      <w:pPr>
        <w:jc w:val="center"/>
        <w:rPr>
          <w:b/>
        </w:rPr>
      </w:pPr>
      <w:r w:rsidRPr="00274EFA">
        <w:rPr>
          <w:b/>
        </w:rPr>
        <w:t>DICHIARA</w:t>
      </w:r>
    </w:p>
    <w:p w:rsidR="00173DA0" w:rsidRDefault="00173DA0" w:rsidP="00415A5C">
      <w:pPr>
        <w:jc w:val="both"/>
      </w:pPr>
      <w:r>
        <w:t xml:space="preserve">che </w:t>
      </w:r>
      <w:r w:rsidRPr="00274EFA">
        <w:t>l</w:t>
      </w:r>
      <w:r>
        <w:t>’</w:t>
      </w:r>
      <w:r w:rsidRPr="00274EFA">
        <w:t>Impresa è iscritta nel Registro delle Imprese istituito presso la C</w:t>
      </w:r>
      <w:r>
        <w:t>.</w:t>
      </w:r>
      <w:r w:rsidRPr="00274EFA">
        <w:t>C</w:t>
      </w:r>
      <w:r>
        <w:t xml:space="preserve">.I.A.A. </w:t>
      </w:r>
      <w:r w:rsidRPr="00274EFA">
        <w:t>di</w:t>
      </w:r>
      <w:r>
        <w:t xml:space="preserve"> ______________</w:t>
      </w:r>
    </w:p>
    <w:p w:rsidR="00173DA0" w:rsidRDefault="00173DA0" w:rsidP="00415A5C">
      <w:pPr>
        <w:jc w:val="both"/>
      </w:pPr>
      <w:r>
        <w:t xml:space="preserve">con </w:t>
      </w:r>
      <w:r w:rsidRPr="00274EFA">
        <w:t>codice fiscale e n</w:t>
      </w:r>
      <w:r>
        <w:t>.</w:t>
      </w:r>
      <w:r w:rsidRPr="00274EFA">
        <w:t xml:space="preserve"> d</w:t>
      </w:r>
      <w:r>
        <w:t>’</w:t>
      </w:r>
      <w:r w:rsidRPr="00274EFA">
        <w:t>iscrizione</w:t>
      </w:r>
      <w:r>
        <w:t xml:space="preserve"> _______________________________________________</w:t>
      </w:r>
    </w:p>
    <w:p w:rsidR="00173DA0" w:rsidRDefault="00173DA0" w:rsidP="00415A5C">
      <w:pPr>
        <w:jc w:val="both"/>
      </w:pPr>
    </w:p>
    <w:p w:rsidR="00173DA0" w:rsidRPr="00E5260F" w:rsidRDefault="00173DA0" w:rsidP="00415A5C">
      <w:pPr>
        <w:jc w:val="both"/>
      </w:pPr>
      <w:r w:rsidRPr="00E5260F">
        <w:t>________________________ ,lì ___/___/______</w:t>
      </w:r>
    </w:p>
    <w:p w:rsidR="00173DA0" w:rsidRPr="00E5260F" w:rsidRDefault="00173DA0" w:rsidP="00415A5C">
      <w:pPr>
        <w:jc w:val="both"/>
      </w:pPr>
    </w:p>
    <w:p w:rsidR="00173DA0" w:rsidRPr="00463707" w:rsidRDefault="00173DA0" w:rsidP="00415A5C">
      <w:pPr>
        <w:ind w:left="5664" w:firstLine="708"/>
        <w:jc w:val="both"/>
      </w:pPr>
      <w:r w:rsidRPr="00463707">
        <w:t>IL DICHIARANTE</w:t>
      </w:r>
    </w:p>
    <w:p w:rsidR="00173DA0" w:rsidRPr="00463707" w:rsidRDefault="00173DA0" w:rsidP="00415A5C">
      <w:pPr>
        <w:jc w:val="both"/>
      </w:pPr>
    </w:p>
    <w:p w:rsidR="00173DA0" w:rsidRPr="00463707" w:rsidRDefault="00173DA0" w:rsidP="00415A5C">
      <w:pPr>
        <w:ind w:left="4956" w:firstLine="708"/>
        <w:jc w:val="both"/>
      </w:pPr>
      <w:r w:rsidRPr="00463707">
        <w:t>_______________________________</w:t>
      </w:r>
    </w:p>
    <w:p w:rsidR="00173DA0" w:rsidRPr="00E5260F" w:rsidRDefault="00173DA0" w:rsidP="00504BA2">
      <w:pPr>
        <w:ind w:left="4956"/>
        <w:jc w:val="both"/>
      </w:pPr>
      <w:r>
        <w:t xml:space="preserve">      </w:t>
      </w:r>
      <w:r w:rsidRPr="00E5260F">
        <w:t>(timbro dell</w:t>
      </w:r>
      <w:r>
        <w:t>’</w:t>
      </w:r>
      <w:r w:rsidRPr="00E5260F">
        <w:t>Impresa e</w:t>
      </w:r>
      <w:r>
        <w:t xml:space="preserve"> </w:t>
      </w:r>
      <w:r w:rsidRPr="00E5260F">
        <w:t>firma del dichiarante)</w:t>
      </w:r>
    </w:p>
    <w:p w:rsidR="00173DA0" w:rsidRDefault="00173DA0" w:rsidP="00415A5C">
      <w:pPr>
        <w:jc w:val="center"/>
      </w:pPr>
      <w:r w:rsidRPr="00D74A26">
        <w:br w:type="page"/>
      </w:r>
    </w:p>
    <w:p w:rsidR="00173DA0" w:rsidRPr="00B52736" w:rsidRDefault="00173DA0" w:rsidP="00B52736">
      <w:pPr>
        <w:jc w:val="right"/>
        <w:rPr>
          <w:b/>
          <w:sz w:val="20"/>
          <w:szCs w:val="20"/>
        </w:rPr>
      </w:pPr>
      <w:r w:rsidRPr="00B52736">
        <w:rPr>
          <w:b/>
          <w:sz w:val="20"/>
          <w:szCs w:val="20"/>
        </w:rPr>
        <w:t>All. D</w:t>
      </w:r>
    </w:p>
    <w:p w:rsidR="00173DA0" w:rsidRPr="00B52736" w:rsidRDefault="00173DA0" w:rsidP="00415A5C">
      <w:pPr>
        <w:jc w:val="center"/>
        <w:rPr>
          <w:b/>
          <w:sz w:val="20"/>
          <w:szCs w:val="20"/>
        </w:rPr>
      </w:pPr>
    </w:p>
    <w:p w:rsidR="00173DA0" w:rsidRPr="00792268" w:rsidRDefault="00173DA0" w:rsidP="00415A5C">
      <w:pPr>
        <w:jc w:val="center"/>
        <w:rPr>
          <w:b/>
        </w:rPr>
      </w:pPr>
      <w:r w:rsidRPr="00792268">
        <w:rPr>
          <w:b/>
        </w:rPr>
        <w:t>Dichiarazione di avvalimento</w:t>
      </w:r>
      <w:r w:rsidRPr="00FC1BD0">
        <w:rPr>
          <w:rStyle w:val="FootnoteReference"/>
        </w:rPr>
        <w:footnoteReference w:id="9"/>
      </w:r>
    </w:p>
    <w:p w:rsidR="00173DA0" w:rsidRPr="00792268" w:rsidRDefault="00173DA0" w:rsidP="00415A5C">
      <w:pPr>
        <w:jc w:val="center"/>
        <w:rPr>
          <w:u w:val="single"/>
        </w:rPr>
      </w:pPr>
      <w:r w:rsidRPr="00792268">
        <w:rPr>
          <w:u w:val="single"/>
        </w:rPr>
        <w:t>Dichiarazione sostitutiva del soggetto ausiliato</w:t>
      </w:r>
      <w:r w:rsidRPr="006F6699">
        <w:rPr>
          <w:rStyle w:val="FootnoteReference"/>
        </w:rPr>
        <w:footnoteReference w:id="10"/>
      </w:r>
    </w:p>
    <w:p w:rsidR="00173DA0" w:rsidRPr="00B52736" w:rsidRDefault="00173DA0" w:rsidP="00415A5C">
      <w:pPr>
        <w:jc w:val="both"/>
        <w:rPr>
          <w:sz w:val="20"/>
          <w:szCs w:val="20"/>
        </w:rPr>
      </w:pPr>
    </w:p>
    <w:p w:rsidR="00173DA0" w:rsidRPr="002E72AB" w:rsidRDefault="00173DA0" w:rsidP="00415A5C">
      <w:pPr>
        <w:jc w:val="both"/>
      </w:pPr>
      <w:r w:rsidRPr="002E72AB">
        <w:t>Il</w:t>
      </w:r>
      <w:r>
        <w:t>/La</w:t>
      </w:r>
      <w:r w:rsidRPr="002E72AB">
        <w:t xml:space="preserve"> sottoscritto</w:t>
      </w:r>
      <w:r>
        <w:t>/a</w:t>
      </w:r>
      <w:r w:rsidRPr="002E72AB">
        <w:t xml:space="preserve"> ___________________________________________________________</w:t>
      </w:r>
      <w:r>
        <w:t>______</w:t>
      </w:r>
    </w:p>
    <w:p w:rsidR="00173DA0" w:rsidRDefault="00173DA0" w:rsidP="00415A5C">
      <w:pPr>
        <w:jc w:val="both"/>
      </w:pPr>
      <w:r w:rsidRPr="002E72AB">
        <w:t>nato</w:t>
      </w:r>
      <w:r>
        <w:t>/a</w:t>
      </w:r>
      <w:r w:rsidRPr="002E72AB">
        <w:t xml:space="preserve"> il </w:t>
      </w:r>
      <w:r w:rsidRPr="002E72AB">
        <w:tab/>
        <w:t>___/___/______ a _________________________________________</w:t>
      </w:r>
      <w:r>
        <w:t>___ (</w:t>
      </w:r>
      <w:r w:rsidRPr="002E72AB">
        <w:t>_______)</w:t>
      </w:r>
    </w:p>
    <w:p w:rsidR="00173DA0" w:rsidRDefault="00173DA0" w:rsidP="00415A5C">
      <w:pPr>
        <w:jc w:val="both"/>
      </w:pPr>
      <w:r w:rsidRPr="00BE78C2">
        <w:t xml:space="preserve">in qualità di </w:t>
      </w:r>
      <w:r>
        <w:t xml:space="preserve">legale rappresentante </w:t>
      </w:r>
      <w:r w:rsidRPr="00BE78C2">
        <w:t>dell’Impresa ________________</w:t>
      </w:r>
      <w:r>
        <w:t>_________________________,</w:t>
      </w:r>
    </w:p>
    <w:p w:rsidR="00173DA0" w:rsidRPr="00792268" w:rsidRDefault="00173DA0" w:rsidP="00415A5C">
      <w:pPr>
        <w:jc w:val="both"/>
      </w:pPr>
      <w:r w:rsidRPr="00792268">
        <w:t>con</w:t>
      </w:r>
      <w:r w:rsidRPr="00792268">
        <w:tab/>
        <w:t>sede</w:t>
      </w:r>
      <w:r w:rsidRPr="00792268">
        <w:tab/>
        <w:t>in _______________________________</w:t>
      </w:r>
      <w:r>
        <w:t>__________________________</w:t>
      </w:r>
      <w:r w:rsidRPr="00792268">
        <w:t xml:space="preserve"> (</w:t>
      </w:r>
      <w:r>
        <w:t>__</w:t>
      </w:r>
      <w:r w:rsidRPr="00792268">
        <w:t>_____),</w:t>
      </w:r>
    </w:p>
    <w:p w:rsidR="00173DA0" w:rsidRDefault="00173DA0" w:rsidP="00415A5C">
      <w:pPr>
        <w:jc w:val="both"/>
      </w:pPr>
      <w:r w:rsidRPr="00792268">
        <w:t>via/piazza</w:t>
      </w:r>
      <w:r>
        <w:t xml:space="preserve"> _______________________________________________________________________</w:t>
      </w:r>
    </w:p>
    <w:p w:rsidR="00173DA0" w:rsidRDefault="00173DA0" w:rsidP="00415A5C">
      <w:pPr>
        <w:jc w:val="both"/>
      </w:pPr>
      <w:r w:rsidRPr="00792268">
        <w:t>codice fiscale n. ______________________________</w:t>
      </w:r>
      <w:r>
        <w:t xml:space="preserve"> </w:t>
      </w:r>
      <w:r w:rsidRPr="00792268">
        <w:t>e partita IVA n.</w:t>
      </w:r>
      <w:r>
        <w:t xml:space="preserve"> _______________________</w:t>
      </w:r>
    </w:p>
    <w:p w:rsidR="00173DA0" w:rsidRDefault="00173DA0" w:rsidP="00415A5C">
      <w:pPr>
        <w:jc w:val="both"/>
      </w:pPr>
      <w:r w:rsidRPr="00792268">
        <w:t>tel. n. ______________________________</w:t>
      </w:r>
      <w:r>
        <w:t>_</w:t>
      </w:r>
      <w:r w:rsidRPr="00792268">
        <w:t xml:space="preserve">___  fax n. </w:t>
      </w:r>
      <w:r>
        <w:t>___________________________________</w:t>
      </w:r>
    </w:p>
    <w:p w:rsidR="00173DA0" w:rsidRDefault="00173DA0" w:rsidP="00415A5C">
      <w:pPr>
        <w:jc w:val="both"/>
      </w:pPr>
      <w:r w:rsidRPr="00792268">
        <w:t>ai sensi degli art</w:t>
      </w:r>
      <w:r>
        <w:t>t</w:t>
      </w:r>
      <w:r w:rsidRPr="00792268">
        <w:t xml:space="preserve">. 46 e 47 del D.P.R. </w:t>
      </w:r>
      <w:r>
        <w:t>n. 445/00 s.m.i.</w:t>
      </w:r>
      <w:r w:rsidRPr="00792268">
        <w:t>, consapevole del fatto che, in caso di mendace dichiarazione saranno applicate nei suoi riguardi, ai sensi dell</w:t>
      </w:r>
      <w:r>
        <w:t>’</w:t>
      </w:r>
      <w:r w:rsidRPr="00792268">
        <w:t xml:space="preserve">art. </w:t>
      </w:r>
      <w:r w:rsidRPr="005B12BC">
        <w:t>76 dello stesso Decreto le sanzioni previste da</w:t>
      </w:r>
      <w:r>
        <w:t>l</w:t>
      </w:r>
      <w:r w:rsidRPr="005B12BC">
        <w:t xml:space="preserve"> Codice Penale e dalle leggi speciali in materia di falsità negli atti e dichiarazioni mendaci, oltre alle conseguenze amministrative previste per le procedure concernenti gli appalti pubblici, assumendosene la piena responsabilità,</w:t>
      </w:r>
    </w:p>
    <w:p w:rsidR="00173DA0" w:rsidRDefault="00173DA0" w:rsidP="00415A5C">
      <w:pPr>
        <w:jc w:val="center"/>
        <w:rPr>
          <w:b/>
        </w:rPr>
      </w:pPr>
      <w:r w:rsidRPr="005B12BC">
        <w:rPr>
          <w:b/>
        </w:rPr>
        <w:t>dichiara</w:t>
      </w:r>
    </w:p>
    <w:p w:rsidR="00173DA0" w:rsidRDefault="00173DA0" w:rsidP="00415A5C">
      <w:pPr>
        <w:numPr>
          <w:ilvl w:val="0"/>
          <w:numId w:val="13"/>
        </w:numPr>
        <w:tabs>
          <w:tab w:val="clear" w:pos="720"/>
          <w:tab w:val="num" w:pos="360"/>
        </w:tabs>
        <w:ind w:left="360"/>
        <w:jc w:val="both"/>
      </w:pPr>
      <w:r w:rsidRPr="005B12BC">
        <w:t xml:space="preserve">che i requisiti di </w:t>
      </w:r>
      <w:r w:rsidRPr="00FC1BD0">
        <w:rPr>
          <w:b/>
        </w:rPr>
        <w:t>capacità</w:t>
      </w:r>
      <w:r w:rsidRPr="005B12BC">
        <w:t xml:space="preserve"> </w:t>
      </w:r>
      <w:r w:rsidRPr="00FC1BD0">
        <w:rPr>
          <w:b/>
        </w:rPr>
        <w:t>economica e finanziaria</w:t>
      </w:r>
      <w:r w:rsidRPr="005B12BC">
        <w:t xml:space="preserve"> prescritti nel Bando di gara di cui è carente, e dei quali si avvale per poter essere ammesso alla gara ai sensi dell</w:t>
      </w:r>
      <w:r>
        <w:t>’</w:t>
      </w:r>
      <w:r w:rsidRPr="005B12BC">
        <w:t xml:space="preserve">art. </w:t>
      </w:r>
      <w:r w:rsidRPr="00FC1BD0">
        <w:t>49 del D.Lgs. n. 163/06, sono i seguenti:</w:t>
      </w:r>
      <w:r>
        <w:t xml:space="preserve"> _________________________________________________________</w:t>
      </w:r>
    </w:p>
    <w:p w:rsidR="00173DA0" w:rsidRDefault="00173DA0" w:rsidP="00415A5C">
      <w:pPr>
        <w:ind w:left="360"/>
        <w:jc w:val="both"/>
      </w:pPr>
      <w:r>
        <w:t>__________________________________________________________________________________________________________________________________________________________</w:t>
      </w:r>
    </w:p>
    <w:p w:rsidR="00173DA0" w:rsidRDefault="00173DA0" w:rsidP="00415A5C">
      <w:pPr>
        <w:numPr>
          <w:ilvl w:val="0"/>
          <w:numId w:val="13"/>
        </w:numPr>
        <w:tabs>
          <w:tab w:val="clear" w:pos="720"/>
          <w:tab w:val="num" w:pos="360"/>
        </w:tabs>
        <w:ind w:left="360"/>
        <w:jc w:val="both"/>
      </w:pPr>
      <w:r w:rsidRPr="00FC1BD0">
        <w:t xml:space="preserve">che i requisiti di </w:t>
      </w:r>
      <w:r w:rsidRPr="00FC1BD0">
        <w:rPr>
          <w:b/>
        </w:rPr>
        <w:t>capacità tecnico-organizzativa</w:t>
      </w:r>
      <w:r w:rsidRPr="00FC1BD0">
        <w:t xml:space="preserve"> prescritti nel Bando di gara dí cui è carente, e dei quali si avvale per poter essere ammesso alla gara ai sensi dell</w:t>
      </w:r>
      <w:r>
        <w:t>’</w:t>
      </w:r>
      <w:r w:rsidRPr="00FC1BD0">
        <w:t>art. 49 del D.Lgs. n. 163/06, sono i seguenti:</w:t>
      </w:r>
      <w:r>
        <w:t xml:space="preserve"> ________________________________________________________________</w:t>
      </w:r>
    </w:p>
    <w:p w:rsidR="00173DA0" w:rsidRDefault="00173DA0" w:rsidP="00415A5C">
      <w:pPr>
        <w:ind w:left="360"/>
        <w:jc w:val="both"/>
      </w:pPr>
      <w:r>
        <w:t>__________________________________________________________________________________________________________________________________________________________</w:t>
      </w:r>
    </w:p>
    <w:p w:rsidR="00173DA0" w:rsidRPr="00FC1BD0" w:rsidRDefault="00173DA0" w:rsidP="00415A5C">
      <w:pPr>
        <w:numPr>
          <w:ilvl w:val="0"/>
          <w:numId w:val="13"/>
        </w:numPr>
        <w:tabs>
          <w:tab w:val="clear" w:pos="720"/>
        </w:tabs>
        <w:ind w:left="360"/>
        <w:jc w:val="both"/>
      </w:pPr>
      <w:r w:rsidRPr="00FC1BD0">
        <w:t xml:space="preserve">che </w:t>
      </w:r>
      <w:r w:rsidRPr="00FC1BD0">
        <w:rPr>
          <w:b/>
        </w:rPr>
        <w:t>le generalità del soggetto ausiliario</w:t>
      </w:r>
      <w:r w:rsidRPr="00FC1BD0">
        <w:t xml:space="preserve"> della quale si avvale per i requisiti di ordine speciale da questo posseduti e messi a disposizione a proprio favore, sono le seguenti:</w:t>
      </w:r>
    </w:p>
    <w:p w:rsidR="00173DA0" w:rsidRPr="00FC1BD0" w:rsidRDefault="00173DA0" w:rsidP="00415A5C">
      <w:pPr>
        <w:ind w:firstLine="360"/>
        <w:jc w:val="both"/>
      </w:pPr>
      <w:r w:rsidRPr="00FC1BD0">
        <w:t>Impresa ______________________________________________________________________</w:t>
      </w:r>
    </w:p>
    <w:p w:rsidR="00173DA0" w:rsidRPr="00FC1BD0" w:rsidRDefault="00173DA0" w:rsidP="00415A5C">
      <w:pPr>
        <w:ind w:firstLine="360"/>
        <w:jc w:val="both"/>
      </w:pPr>
      <w:r w:rsidRPr="00FC1BD0">
        <w:t>Legale Rappresentante __________________________________________________________</w:t>
      </w:r>
    </w:p>
    <w:p w:rsidR="00173DA0" w:rsidRDefault="00173DA0" w:rsidP="00415A5C">
      <w:pPr>
        <w:ind w:firstLine="360"/>
        <w:jc w:val="both"/>
      </w:pPr>
      <w:r w:rsidRPr="00FC1BD0">
        <w:t>Sede legale in Via</w:t>
      </w:r>
      <w:r>
        <w:t>/Piazza ________________________________________________________</w:t>
      </w:r>
    </w:p>
    <w:p w:rsidR="00173DA0" w:rsidRDefault="00173DA0" w:rsidP="00415A5C">
      <w:pPr>
        <w:ind w:firstLine="360"/>
        <w:jc w:val="both"/>
      </w:pPr>
      <w:r w:rsidRPr="00FC1BD0">
        <w:t>Comune</w:t>
      </w:r>
      <w:r>
        <w:t xml:space="preserve"> __________________________________________ (_____) </w:t>
      </w:r>
      <w:r w:rsidRPr="00FC1BD0">
        <w:t>C.A.P.</w:t>
      </w:r>
      <w:r>
        <w:t xml:space="preserve"> ______________</w:t>
      </w:r>
    </w:p>
    <w:p w:rsidR="00173DA0" w:rsidRDefault="00173DA0" w:rsidP="00415A5C">
      <w:pPr>
        <w:ind w:firstLine="360"/>
        <w:jc w:val="both"/>
      </w:pPr>
      <w:r w:rsidRPr="00FC1BD0">
        <w:t>Codice</w:t>
      </w:r>
      <w:r w:rsidRPr="00FC1BD0">
        <w:tab/>
      </w:r>
      <w:r>
        <w:t>f</w:t>
      </w:r>
      <w:r w:rsidRPr="00FC1BD0">
        <w:t>iscale</w:t>
      </w:r>
      <w:r w:rsidRPr="00FC1BD0">
        <w:tab/>
        <w:t>n.</w:t>
      </w:r>
      <w:r>
        <w:t xml:space="preserve"> ____________________ </w:t>
      </w:r>
      <w:r w:rsidRPr="00FC1BD0">
        <w:t xml:space="preserve">Partita I.V.A. n. </w:t>
      </w:r>
      <w:r>
        <w:t>__________________________</w:t>
      </w:r>
    </w:p>
    <w:p w:rsidR="00173DA0" w:rsidRDefault="00173DA0" w:rsidP="00415A5C">
      <w:pPr>
        <w:ind w:left="360"/>
        <w:jc w:val="both"/>
      </w:pPr>
      <w:r w:rsidRPr="00FC1BD0">
        <w:t>iscritta in data</w:t>
      </w:r>
      <w:r>
        <w:t xml:space="preserve"> ___/___/______ </w:t>
      </w:r>
      <w:r w:rsidRPr="00FC1BD0">
        <w:t>nel Registro delle Imprese istituito presso la Camera di</w:t>
      </w:r>
      <w:r>
        <w:t xml:space="preserve"> </w:t>
      </w:r>
      <w:r w:rsidRPr="00FC1BD0">
        <w:t>Commercio, Industria, Artigianato e Agricoltura di</w:t>
      </w:r>
      <w:r>
        <w:t xml:space="preserve"> ______________________________(____)</w:t>
      </w:r>
    </w:p>
    <w:p w:rsidR="00173DA0" w:rsidRPr="00FC1BD0" w:rsidRDefault="00173DA0" w:rsidP="00415A5C">
      <w:pPr>
        <w:ind w:left="360"/>
        <w:jc w:val="both"/>
      </w:pPr>
      <w:r w:rsidRPr="00FC1BD0">
        <w:t>al</w:t>
      </w:r>
      <w:r>
        <w:t xml:space="preserve"> </w:t>
      </w:r>
      <w:r w:rsidRPr="00FC1BD0">
        <w:t>n. _________________________________________________________________________</w:t>
      </w:r>
    </w:p>
    <w:p w:rsidR="00173DA0" w:rsidRPr="00FC1BD0" w:rsidRDefault="00173DA0" w:rsidP="00415A5C">
      <w:pPr>
        <w:jc w:val="both"/>
        <w:rPr>
          <w:b/>
        </w:rPr>
      </w:pPr>
      <w:r w:rsidRPr="00FC1BD0">
        <w:rPr>
          <w:b/>
        </w:rPr>
        <w:t>N.B. Si allega copia autenticata del contratto di avvalimento sottoscritto tra l’ausiliario e l’ausiliato (concorrente).</w:t>
      </w:r>
    </w:p>
    <w:p w:rsidR="00173DA0" w:rsidRPr="00504BA2" w:rsidRDefault="00173DA0" w:rsidP="00415A5C">
      <w:pPr>
        <w:jc w:val="both"/>
        <w:rPr>
          <w:sz w:val="20"/>
          <w:szCs w:val="20"/>
        </w:rPr>
      </w:pPr>
    </w:p>
    <w:p w:rsidR="00173DA0" w:rsidRPr="00E5260F" w:rsidRDefault="00173DA0" w:rsidP="00415A5C">
      <w:pPr>
        <w:jc w:val="both"/>
      </w:pPr>
      <w:r w:rsidRPr="00E5260F">
        <w:t>________________________ ,lì ___/___/______</w:t>
      </w:r>
    </w:p>
    <w:p w:rsidR="00173DA0" w:rsidRPr="00504BA2" w:rsidRDefault="00173DA0" w:rsidP="00415A5C">
      <w:pPr>
        <w:jc w:val="both"/>
        <w:rPr>
          <w:sz w:val="16"/>
          <w:szCs w:val="16"/>
        </w:rPr>
      </w:pPr>
    </w:p>
    <w:p w:rsidR="00173DA0" w:rsidRPr="00463707" w:rsidRDefault="00173DA0" w:rsidP="00415A5C">
      <w:pPr>
        <w:ind w:left="5664" w:firstLine="708"/>
        <w:jc w:val="both"/>
      </w:pPr>
      <w:r w:rsidRPr="00463707">
        <w:t>IL DICHIARANTE</w:t>
      </w:r>
    </w:p>
    <w:p w:rsidR="00173DA0" w:rsidRPr="00504BA2" w:rsidRDefault="00173DA0" w:rsidP="00415A5C">
      <w:pPr>
        <w:jc w:val="both"/>
        <w:rPr>
          <w:sz w:val="20"/>
          <w:szCs w:val="20"/>
        </w:rPr>
      </w:pPr>
    </w:p>
    <w:p w:rsidR="00173DA0" w:rsidRPr="00463707" w:rsidRDefault="00173DA0" w:rsidP="00415A5C">
      <w:pPr>
        <w:ind w:left="4956" w:firstLine="708"/>
        <w:jc w:val="both"/>
      </w:pPr>
      <w:r w:rsidRPr="00504BA2">
        <w:rPr>
          <w:sz w:val="20"/>
          <w:szCs w:val="20"/>
        </w:rPr>
        <w:t>_</w:t>
      </w:r>
      <w:r w:rsidRPr="00463707">
        <w:t>______________________________</w:t>
      </w:r>
    </w:p>
    <w:p w:rsidR="00173DA0" w:rsidRDefault="00173DA0" w:rsidP="00415A5C">
      <w:pPr>
        <w:ind w:left="5664"/>
        <w:jc w:val="both"/>
      </w:pPr>
      <w:r>
        <w:t xml:space="preserve">    </w:t>
      </w:r>
      <w:r w:rsidRPr="00E5260F">
        <w:t>(timbro dell</w:t>
      </w:r>
      <w:r>
        <w:t>’</w:t>
      </w:r>
      <w:r w:rsidRPr="00E5260F">
        <w:t>Impresa</w:t>
      </w:r>
      <w:r>
        <w:t xml:space="preserve"> ausiliata</w:t>
      </w:r>
      <w:r w:rsidRPr="00E5260F">
        <w:t xml:space="preserve"> e</w:t>
      </w:r>
    </w:p>
    <w:p w:rsidR="00173DA0" w:rsidRDefault="00173DA0" w:rsidP="00415A5C">
      <w:pPr>
        <w:ind w:left="5664"/>
        <w:jc w:val="both"/>
      </w:pPr>
      <w:r w:rsidRPr="00E5260F">
        <w:t>firma del rappresentante dichiarante)</w:t>
      </w:r>
    </w:p>
    <w:p w:rsidR="00173DA0" w:rsidRPr="00792268" w:rsidRDefault="00173DA0" w:rsidP="00415A5C">
      <w:pPr>
        <w:jc w:val="right"/>
        <w:rPr>
          <w:b/>
          <w:sz w:val="20"/>
          <w:szCs w:val="20"/>
        </w:rPr>
      </w:pPr>
      <w:r>
        <w:br w:type="page"/>
      </w:r>
      <w:r w:rsidRPr="00792268">
        <w:rPr>
          <w:b/>
          <w:sz w:val="20"/>
          <w:szCs w:val="20"/>
        </w:rPr>
        <w:t xml:space="preserve">All. </w:t>
      </w:r>
      <w:r>
        <w:rPr>
          <w:b/>
          <w:sz w:val="20"/>
          <w:szCs w:val="20"/>
        </w:rPr>
        <w:t>D1</w:t>
      </w:r>
    </w:p>
    <w:p w:rsidR="00173DA0" w:rsidRPr="00B52736" w:rsidRDefault="00173DA0" w:rsidP="00415A5C">
      <w:pPr>
        <w:jc w:val="both"/>
        <w:rPr>
          <w:sz w:val="20"/>
          <w:szCs w:val="20"/>
        </w:rPr>
      </w:pPr>
    </w:p>
    <w:p w:rsidR="00173DA0" w:rsidRPr="00792268" w:rsidRDefault="00173DA0" w:rsidP="00415A5C">
      <w:pPr>
        <w:jc w:val="center"/>
        <w:rPr>
          <w:b/>
        </w:rPr>
      </w:pPr>
      <w:r w:rsidRPr="00792268">
        <w:rPr>
          <w:b/>
        </w:rPr>
        <w:t>Dichiarazione di avvalimento</w:t>
      </w:r>
      <w:r w:rsidRPr="00FC1BD0">
        <w:rPr>
          <w:rStyle w:val="FootnoteReference"/>
        </w:rPr>
        <w:footnoteReference w:id="11"/>
      </w:r>
    </w:p>
    <w:p w:rsidR="00173DA0" w:rsidRPr="00792268" w:rsidRDefault="00173DA0" w:rsidP="00415A5C">
      <w:pPr>
        <w:jc w:val="center"/>
        <w:rPr>
          <w:u w:val="single"/>
        </w:rPr>
      </w:pPr>
      <w:r w:rsidRPr="00792268">
        <w:rPr>
          <w:u w:val="single"/>
        </w:rPr>
        <w:t>Dichiarazione sostitutiva del soggetto ausilia</w:t>
      </w:r>
      <w:r>
        <w:rPr>
          <w:u w:val="single"/>
        </w:rPr>
        <w:t>ri</w:t>
      </w:r>
      <w:r w:rsidRPr="00792268">
        <w:rPr>
          <w:u w:val="single"/>
        </w:rPr>
        <w:t>o</w:t>
      </w:r>
      <w:r w:rsidRPr="006F6699">
        <w:rPr>
          <w:rStyle w:val="FootnoteReference"/>
        </w:rPr>
        <w:footnoteReference w:id="12"/>
      </w:r>
    </w:p>
    <w:p w:rsidR="00173DA0" w:rsidRPr="00B52736" w:rsidRDefault="00173DA0" w:rsidP="00415A5C">
      <w:pPr>
        <w:jc w:val="both"/>
        <w:rPr>
          <w:sz w:val="20"/>
          <w:szCs w:val="20"/>
        </w:rPr>
      </w:pPr>
    </w:p>
    <w:p w:rsidR="00173DA0" w:rsidRPr="002E72AB" w:rsidRDefault="00173DA0" w:rsidP="00415A5C">
      <w:pPr>
        <w:jc w:val="both"/>
      </w:pPr>
      <w:r w:rsidRPr="002E72AB">
        <w:t>Il</w:t>
      </w:r>
      <w:r>
        <w:t>/La</w:t>
      </w:r>
      <w:r w:rsidRPr="002E72AB">
        <w:t xml:space="preserve"> sottoscritto</w:t>
      </w:r>
      <w:r>
        <w:t>/a</w:t>
      </w:r>
      <w:r w:rsidRPr="002E72AB">
        <w:t xml:space="preserve"> ___________________________________________________________</w:t>
      </w:r>
      <w:r>
        <w:t>______</w:t>
      </w:r>
    </w:p>
    <w:p w:rsidR="00173DA0" w:rsidRDefault="00173DA0" w:rsidP="00415A5C">
      <w:pPr>
        <w:jc w:val="both"/>
      </w:pPr>
      <w:r w:rsidRPr="002E72AB">
        <w:t>nato</w:t>
      </w:r>
      <w:r>
        <w:t>/a</w:t>
      </w:r>
      <w:r w:rsidRPr="002E72AB">
        <w:t xml:space="preserve"> il </w:t>
      </w:r>
      <w:r w:rsidRPr="002E72AB">
        <w:tab/>
        <w:t>___/___/______ a _________________________________________</w:t>
      </w:r>
      <w:r>
        <w:t>___ (</w:t>
      </w:r>
      <w:r w:rsidRPr="002E72AB">
        <w:t>_______)</w:t>
      </w:r>
    </w:p>
    <w:p w:rsidR="00173DA0" w:rsidRDefault="00173DA0" w:rsidP="00415A5C">
      <w:pPr>
        <w:jc w:val="both"/>
      </w:pPr>
      <w:r w:rsidRPr="00BE78C2">
        <w:t xml:space="preserve">in qualità di </w:t>
      </w:r>
      <w:r>
        <w:t xml:space="preserve">legale rappresentante </w:t>
      </w:r>
      <w:r w:rsidRPr="00BE78C2">
        <w:t>dell’Impresa ________________</w:t>
      </w:r>
      <w:r>
        <w:t>_________________________,</w:t>
      </w:r>
    </w:p>
    <w:p w:rsidR="00173DA0" w:rsidRPr="00792268" w:rsidRDefault="00173DA0" w:rsidP="00415A5C">
      <w:pPr>
        <w:jc w:val="both"/>
      </w:pPr>
      <w:r w:rsidRPr="00792268">
        <w:t>con</w:t>
      </w:r>
      <w:r w:rsidRPr="00792268">
        <w:tab/>
        <w:t>sede</w:t>
      </w:r>
      <w:r w:rsidRPr="00792268">
        <w:tab/>
        <w:t>in _______________________________</w:t>
      </w:r>
      <w:r>
        <w:t>__________________________</w:t>
      </w:r>
      <w:r w:rsidRPr="00792268">
        <w:t xml:space="preserve"> (</w:t>
      </w:r>
      <w:r>
        <w:t>__</w:t>
      </w:r>
      <w:r w:rsidRPr="00792268">
        <w:t>_____),</w:t>
      </w:r>
    </w:p>
    <w:p w:rsidR="00173DA0" w:rsidRDefault="00173DA0" w:rsidP="00415A5C">
      <w:pPr>
        <w:jc w:val="both"/>
      </w:pPr>
      <w:r w:rsidRPr="00792268">
        <w:t>via/piazza</w:t>
      </w:r>
      <w:r>
        <w:t xml:space="preserve"> _______________________________________________________________________</w:t>
      </w:r>
    </w:p>
    <w:p w:rsidR="00173DA0" w:rsidRDefault="00173DA0" w:rsidP="00415A5C">
      <w:pPr>
        <w:jc w:val="both"/>
      </w:pPr>
      <w:r w:rsidRPr="00792268">
        <w:t>tel. n. ______________________________</w:t>
      </w:r>
      <w:r>
        <w:t>_</w:t>
      </w:r>
      <w:r w:rsidRPr="00792268">
        <w:t xml:space="preserve">___  fax n. </w:t>
      </w:r>
      <w:r>
        <w:t>___________________________________</w:t>
      </w:r>
    </w:p>
    <w:p w:rsidR="00173DA0" w:rsidRDefault="00173DA0" w:rsidP="00415A5C">
      <w:pPr>
        <w:jc w:val="both"/>
      </w:pPr>
      <w:r w:rsidRPr="00792268">
        <w:t>codice fiscale n. ______________________________</w:t>
      </w:r>
      <w:r>
        <w:t xml:space="preserve"> </w:t>
      </w:r>
      <w:r w:rsidRPr="00792268">
        <w:t>e partita IVA n.</w:t>
      </w:r>
      <w:r>
        <w:t xml:space="preserve"> _______________________</w:t>
      </w:r>
    </w:p>
    <w:p w:rsidR="00173DA0" w:rsidRDefault="00173DA0" w:rsidP="00415A5C">
      <w:pPr>
        <w:jc w:val="both"/>
      </w:pPr>
      <w:r w:rsidRPr="00FC1BD0">
        <w:t>iscritta in data</w:t>
      </w:r>
      <w:r>
        <w:t xml:space="preserve"> ___/___/______ </w:t>
      </w:r>
      <w:r w:rsidRPr="00FC1BD0">
        <w:t>nel Registro delle Imprese istituito presso la Camera di</w:t>
      </w:r>
      <w:r>
        <w:t xml:space="preserve"> </w:t>
      </w:r>
      <w:r w:rsidRPr="00FC1BD0">
        <w:t>Commercio, Industria, Artigianato e Agricoltura di</w:t>
      </w:r>
      <w:r>
        <w:t xml:space="preserve"> ____________________________________________(____)</w:t>
      </w:r>
    </w:p>
    <w:p w:rsidR="00173DA0" w:rsidRDefault="00173DA0" w:rsidP="00415A5C">
      <w:pPr>
        <w:jc w:val="both"/>
      </w:pPr>
      <w:r w:rsidRPr="00FC1BD0">
        <w:t>al</w:t>
      </w:r>
      <w:r>
        <w:t xml:space="preserve"> </w:t>
      </w:r>
      <w:r w:rsidRPr="00FC1BD0">
        <w:t>n. ___________________________________________________________</w:t>
      </w:r>
      <w:r>
        <w:t>___</w:t>
      </w:r>
      <w:r w:rsidRPr="00FC1BD0">
        <w:t>______________</w:t>
      </w:r>
    </w:p>
    <w:p w:rsidR="00173DA0" w:rsidRPr="00CD48FF" w:rsidRDefault="00173DA0" w:rsidP="00415A5C">
      <w:pPr>
        <w:jc w:val="both"/>
      </w:pPr>
      <w:r w:rsidRPr="00545E2A">
        <w:t xml:space="preserve">ai sensi degli artt. 46 e 47 del D.P.R. n. </w:t>
      </w:r>
      <w:r>
        <w:t>445/</w:t>
      </w:r>
      <w:r w:rsidRPr="00545E2A">
        <w:t>00</w:t>
      </w:r>
      <w:r>
        <w:t xml:space="preserve"> s.m.i.</w:t>
      </w:r>
      <w:r w:rsidRPr="00545E2A">
        <w:t>,</w:t>
      </w:r>
      <w:r>
        <w:t xml:space="preserve"> </w:t>
      </w:r>
      <w:r w:rsidRPr="00545E2A">
        <w:t>consapevole del fatto che, in caso di mendace dichiarazione saranno applicate nei suoi riguardi, ai sensi dell</w:t>
      </w:r>
      <w:r>
        <w:t>’</w:t>
      </w:r>
      <w:r w:rsidRPr="00545E2A">
        <w:t xml:space="preserve">art. 76 dello stesso </w:t>
      </w:r>
      <w:r>
        <w:t>D</w:t>
      </w:r>
      <w:r w:rsidRPr="00545E2A">
        <w:t xml:space="preserve">ecreto le sanzioni previste dal </w:t>
      </w:r>
      <w:r>
        <w:t>C</w:t>
      </w:r>
      <w:r w:rsidRPr="00545E2A">
        <w:t>odice penale e dalle leggi speciali in materia di falsità negli atti e dich</w:t>
      </w:r>
      <w:r w:rsidRPr="00CD48FF">
        <w:t>iarazioni mendaci, oltre alle conseguenze amministrative previste per le procedure concernenti gli appalti pubblici, assumendosene la piena responsabilità,</w:t>
      </w:r>
    </w:p>
    <w:p w:rsidR="00173DA0" w:rsidRPr="00CD48FF" w:rsidRDefault="00173DA0" w:rsidP="00415A5C">
      <w:pPr>
        <w:jc w:val="center"/>
        <w:rPr>
          <w:b/>
        </w:rPr>
      </w:pPr>
      <w:r w:rsidRPr="00CD48FF">
        <w:rPr>
          <w:b/>
        </w:rPr>
        <w:t>dichiara</w:t>
      </w:r>
    </w:p>
    <w:p w:rsidR="00173DA0" w:rsidRDefault="00173DA0" w:rsidP="00415A5C">
      <w:pPr>
        <w:numPr>
          <w:ilvl w:val="0"/>
          <w:numId w:val="14"/>
        </w:numPr>
        <w:tabs>
          <w:tab w:val="clear" w:pos="720"/>
          <w:tab w:val="num" w:pos="360"/>
        </w:tabs>
        <w:ind w:left="360"/>
        <w:jc w:val="both"/>
      </w:pPr>
      <w:r w:rsidRPr="00CD48FF">
        <w:t>di possedere, ai sensi e per gli effetti dell</w:t>
      </w:r>
      <w:r>
        <w:t>’</w:t>
      </w:r>
      <w:r w:rsidRPr="00CD48FF">
        <w:t xml:space="preserve">art. 49 del D.Lgs. </w:t>
      </w:r>
      <w:r>
        <w:t xml:space="preserve">n. 163/06 s.m.i., </w:t>
      </w:r>
      <w:r w:rsidRPr="00CD48FF">
        <w:t xml:space="preserve">i seguenti requisiti di </w:t>
      </w:r>
      <w:r w:rsidRPr="00CD48FF">
        <w:rPr>
          <w:b/>
        </w:rPr>
        <w:t>capacità economica e finanziaria</w:t>
      </w:r>
      <w:r w:rsidRPr="00CD48FF">
        <w:t xml:space="preserve"> prescritti nel Bando di gara, dei quali il concorrente risulta carente e che sono oggetto del presente avvalimento:</w:t>
      </w:r>
      <w:r>
        <w:t xml:space="preserve"> __________________________________</w:t>
      </w:r>
    </w:p>
    <w:p w:rsidR="00173DA0" w:rsidRPr="00CD48FF" w:rsidRDefault="00173DA0" w:rsidP="00415A5C">
      <w:pPr>
        <w:ind w:left="360"/>
        <w:jc w:val="both"/>
      </w:pPr>
      <w:r>
        <w:t>__________________________________________________________________________________________________________________________________________________________</w:t>
      </w:r>
    </w:p>
    <w:p w:rsidR="00173DA0" w:rsidRDefault="00173DA0" w:rsidP="00415A5C">
      <w:pPr>
        <w:numPr>
          <w:ilvl w:val="0"/>
          <w:numId w:val="14"/>
        </w:numPr>
        <w:tabs>
          <w:tab w:val="clear" w:pos="720"/>
          <w:tab w:val="num" w:pos="360"/>
        </w:tabs>
        <w:ind w:left="360"/>
        <w:jc w:val="both"/>
      </w:pPr>
      <w:r w:rsidRPr="00CD48FF">
        <w:t>di possedere, ai sensi e per gli effetti dell</w:t>
      </w:r>
      <w:r>
        <w:t>’</w:t>
      </w:r>
      <w:r w:rsidRPr="00CD48FF">
        <w:t xml:space="preserve">art. 49 del D.Lgs. </w:t>
      </w:r>
      <w:r>
        <w:t>n. 163/06 s.m.i.</w:t>
      </w:r>
      <w:r w:rsidRPr="00CD48FF">
        <w:t xml:space="preserve">, i seguenti requisiti di </w:t>
      </w:r>
      <w:r w:rsidRPr="00CD48FF">
        <w:rPr>
          <w:b/>
        </w:rPr>
        <w:t>capacità tecnico-organizzativa</w:t>
      </w:r>
      <w:r w:rsidRPr="00CD48FF">
        <w:t xml:space="preserve"> prescritti nel Bando di gara, dei quali il concorrente risulta carente e che sono oggetto del presente avvalimento:</w:t>
      </w:r>
      <w:r>
        <w:t xml:space="preserve"> __________________________________</w:t>
      </w:r>
    </w:p>
    <w:p w:rsidR="00173DA0" w:rsidRPr="00CD48FF" w:rsidRDefault="00173DA0" w:rsidP="00415A5C">
      <w:pPr>
        <w:ind w:left="360"/>
        <w:jc w:val="both"/>
      </w:pPr>
      <w:r>
        <w:t>__________________________________________________________________________________________________________________________________________________________</w:t>
      </w:r>
    </w:p>
    <w:p w:rsidR="00173DA0" w:rsidRPr="00CA0005" w:rsidRDefault="00173DA0" w:rsidP="00415A5C">
      <w:pPr>
        <w:numPr>
          <w:ilvl w:val="0"/>
          <w:numId w:val="14"/>
        </w:numPr>
        <w:tabs>
          <w:tab w:val="clear" w:pos="720"/>
          <w:tab w:val="num" w:pos="360"/>
        </w:tabs>
        <w:ind w:left="360"/>
        <w:jc w:val="both"/>
        <w:rPr>
          <w:b/>
        </w:rPr>
      </w:pPr>
      <w:r w:rsidRPr="00CA0005">
        <w:rPr>
          <w:b/>
        </w:rPr>
        <w:t>di obbligarsi, nei confronti del concorrente e dell’Amministrazione, a fornire i propri requisiti di cui sopra dei quali il concorrente è carente, e a mettere a disposizione le risorse necessarie per tutta la durata dell’appalto, rendendosi inoltre responsabile in solido con il concorrente nei confronti dell’Amministrazione, in relazione alle prestazioni oggetto dell’appalto e, a tal fine, accetta integralmente e senza riserva alcuna le condizioni e prescrizioni contenute nel Bando di gara e nel Capitolato</w:t>
      </w:r>
      <w:r>
        <w:rPr>
          <w:b/>
        </w:rPr>
        <w:t xml:space="preserve"> Speciale</w:t>
      </w:r>
      <w:r w:rsidRPr="00CA0005">
        <w:rPr>
          <w:b/>
        </w:rPr>
        <w:t>;</w:t>
      </w:r>
    </w:p>
    <w:p w:rsidR="00173DA0" w:rsidRPr="00CA0005" w:rsidRDefault="00173DA0" w:rsidP="00415A5C">
      <w:pPr>
        <w:numPr>
          <w:ilvl w:val="0"/>
          <w:numId w:val="14"/>
        </w:numPr>
        <w:tabs>
          <w:tab w:val="clear" w:pos="720"/>
          <w:tab w:val="num" w:pos="360"/>
        </w:tabs>
        <w:ind w:left="360"/>
        <w:jc w:val="both"/>
      </w:pPr>
      <w:r w:rsidRPr="00CA0005">
        <w:t>dichiara di non partecipare a sua volta alla stessa gara, né in forma singola, né in forma di raggruppamento o consorzio, né in qualità di ausiliario di altro soggetto concorrente e di non trovarsi in una situazione di controllo con uno degli altri concorrenti partecipanti alla gara;</w:t>
      </w:r>
    </w:p>
    <w:p w:rsidR="00173DA0" w:rsidRPr="004B5158" w:rsidRDefault="00173DA0" w:rsidP="00415A5C">
      <w:pPr>
        <w:numPr>
          <w:ilvl w:val="0"/>
          <w:numId w:val="14"/>
        </w:numPr>
        <w:tabs>
          <w:tab w:val="clear" w:pos="720"/>
          <w:tab w:val="num" w:pos="360"/>
        </w:tabs>
        <w:ind w:left="360"/>
        <w:jc w:val="both"/>
      </w:pPr>
      <w:r w:rsidRPr="00CA0005">
        <w:t xml:space="preserve">dichiara di </w:t>
      </w:r>
      <w:r w:rsidRPr="004B5158">
        <w:t>essere in possesso dei requisiti di ordine generale di cui all’art. 38 del D.Lgs. n. 163/06 s.m.i. (</w:t>
      </w:r>
      <w:r w:rsidRPr="004B5158">
        <w:rPr>
          <w:b/>
        </w:rPr>
        <w:t>rendere le dichiarazioni di cui all’All. A, nn. 15 e 16</w:t>
      </w:r>
      <w:r w:rsidRPr="004B5158">
        <w:t>);</w:t>
      </w:r>
    </w:p>
    <w:p w:rsidR="00173DA0" w:rsidRDefault="00173DA0" w:rsidP="00415A5C">
      <w:pPr>
        <w:numPr>
          <w:ilvl w:val="0"/>
          <w:numId w:val="14"/>
        </w:numPr>
        <w:tabs>
          <w:tab w:val="clear" w:pos="720"/>
          <w:tab w:val="num" w:pos="360"/>
        </w:tabs>
        <w:ind w:left="360"/>
        <w:jc w:val="both"/>
      </w:pPr>
      <w:r w:rsidRPr="004B5158">
        <w:t>dichiara di essere informato</w:t>
      </w:r>
      <w:r w:rsidRPr="00CA0005">
        <w:t xml:space="preserve"> che i dati personali raccolti saranno trattati, anche con strumenti informatici, nel rispetto della disciplina dettata dal D.Lgs. </w:t>
      </w:r>
      <w:r>
        <w:t xml:space="preserve">n. 196/03 </w:t>
      </w:r>
      <w:r w:rsidRPr="00CA0005">
        <w:t>(Codice in materia di protezione dei dati personali), ed esclusivamente nell</w:t>
      </w:r>
      <w:r>
        <w:t>’</w:t>
      </w:r>
      <w:r w:rsidRPr="00CA0005">
        <w:t>ambito del procedimento per il quale la presente dichiarazione viene resa.</w:t>
      </w:r>
    </w:p>
    <w:p w:rsidR="00173DA0" w:rsidRPr="00504BA2" w:rsidRDefault="00173DA0" w:rsidP="00415A5C">
      <w:pPr>
        <w:jc w:val="both"/>
        <w:rPr>
          <w:sz w:val="20"/>
          <w:szCs w:val="20"/>
        </w:rPr>
      </w:pPr>
    </w:p>
    <w:p w:rsidR="00173DA0" w:rsidRPr="00E5260F" w:rsidRDefault="00173DA0" w:rsidP="00415A5C">
      <w:pPr>
        <w:jc w:val="both"/>
      </w:pPr>
      <w:r w:rsidRPr="00E5260F">
        <w:t>________________________ ,lì ___/___/______</w:t>
      </w:r>
    </w:p>
    <w:p w:rsidR="00173DA0" w:rsidRPr="00504BA2" w:rsidRDefault="00173DA0" w:rsidP="00415A5C">
      <w:pPr>
        <w:jc w:val="both"/>
        <w:rPr>
          <w:sz w:val="16"/>
          <w:szCs w:val="16"/>
        </w:rPr>
      </w:pPr>
    </w:p>
    <w:p w:rsidR="00173DA0" w:rsidRPr="00463707" w:rsidRDefault="00173DA0" w:rsidP="00415A5C">
      <w:pPr>
        <w:ind w:left="5664" w:firstLine="708"/>
        <w:jc w:val="both"/>
      </w:pPr>
      <w:r w:rsidRPr="00463707">
        <w:t>IL DICHIARANTE</w:t>
      </w:r>
    </w:p>
    <w:p w:rsidR="00173DA0" w:rsidRPr="00463707" w:rsidRDefault="00173DA0" w:rsidP="00415A5C">
      <w:pPr>
        <w:jc w:val="both"/>
      </w:pPr>
    </w:p>
    <w:p w:rsidR="00173DA0" w:rsidRPr="00463707" w:rsidRDefault="00173DA0" w:rsidP="00415A5C">
      <w:pPr>
        <w:ind w:left="4956" w:firstLine="708"/>
        <w:jc w:val="both"/>
      </w:pPr>
      <w:r w:rsidRPr="00463707">
        <w:t>_______________________________</w:t>
      </w:r>
    </w:p>
    <w:p w:rsidR="00173DA0" w:rsidRDefault="00173DA0" w:rsidP="00415A5C">
      <w:pPr>
        <w:ind w:left="4956" w:firstLine="708"/>
        <w:jc w:val="both"/>
      </w:pPr>
      <w:r>
        <w:t xml:space="preserve">    </w:t>
      </w:r>
      <w:r w:rsidRPr="00E5260F">
        <w:t>(timbro dell</w:t>
      </w:r>
      <w:r>
        <w:t>’</w:t>
      </w:r>
      <w:r w:rsidRPr="00E5260F">
        <w:t xml:space="preserve">Impresa </w:t>
      </w:r>
      <w:r>
        <w:t xml:space="preserve">ausiliaria </w:t>
      </w:r>
      <w:r w:rsidRPr="00E5260F">
        <w:t>e</w:t>
      </w:r>
    </w:p>
    <w:p w:rsidR="00173DA0" w:rsidRDefault="00173DA0" w:rsidP="00415A5C">
      <w:pPr>
        <w:ind w:left="5664"/>
        <w:jc w:val="both"/>
      </w:pPr>
      <w:r w:rsidRPr="00E5260F">
        <w:t>firma del rappresentante dichiarante)</w:t>
      </w:r>
    </w:p>
    <w:p w:rsidR="00173DA0" w:rsidRPr="0049782F" w:rsidRDefault="00173DA0" w:rsidP="00CC6693">
      <w:pPr>
        <w:jc w:val="right"/>
        <w:rPr>
          <w:i/>
        </w:rPr>
      </w:pPr>
      <w:r w:rsidRPr="00E56A52">
        <w:br w:type="page"/>
      </w:r>
      <w:r w:rsidRPr="00CC6693">
        <w:rPr>
          <w:b/>
          <w:sz w:val="20"/>
          <w:szCs w:val="20"/>
        </w:rPr>
        <w:t>All. E</w:t>
      </w:r>
    </w:p>
    <w:p w:rsidR="00173DA0" w:rsidRPr="00B52736" w:rsidRDefault="00173DA0" w:rsidP="00CC6693">
      <w:pPr>
        <w:jc w:val="center"/>
        <w:rPr>
          <w:b/>
          <w:sz w:val="20"/>
          <w:szCs w:val="20"/>
        </w:rPr>
      </w:pPr>
    </w:p>
    <w:p w:rsidR="00173DA0" w:rsidRPr="00E56A52" w:rsidRDefault="00173DA0" w:rsidP="00CC6693">
      <w:pPr>
        <w:jc w:val="center"/>
        <w:rPr>
          <w:b/>
        </w:rPr>
      </w:pPr>
      <w:r w:rsidRPr="00E56A52">
        <w:rPr>
          <w:b/>
        </w:rPr>
        <w:t>Offerta Tecnica</w:t>
      </w:r>
      <w:r>
        <w:rPr>
          <w:rStyle w:val="FootnoteReference"/>
          <w:b/>
        </w:rPr>
        <w:footnoteReference w:id="13"/>
      </w:r>
    </w:p>
    <w:p w:rsidR="00173DA0" w:rsidRPr="00B52736" w:rsidRDefault="00173DA0" w:rsidP="00CC6693">
      <w:pPr>
        <w:jc w:val="both"/>
        <w:rPr>
          <w:sz w:val="20"/>
          <w:szCs w:val="20"/>
        </w:rPr>
      </w:pPr>
    </w:p>
    <w:p w:rsidR="00173DA0" w:rsidRPr="002E72AB" w:rsidRDefault="00173DA0" w:rsidP="00CC6693">
      <w:pPr>
        <w:jc w:val="both"/>
      </w:pPr>
      <w:r w:rsidRPr="002E72AB">
        <w:t>Il</w:t>
      </w:r>
      <w:r>
        <w:t>/La</w:t>
      </w:r>
      <w:r w:rsidRPr="002E72AB">
        <w:t xml:space="preserve"> sottoscritto</w:t>
      </w:r>
      <w:r>
        <w:t>/a</w:t>
      </w:r>
      <w:r w:rsidRPr="002E72AB">
        <w:t xml:space="preserve"> ___________________________________________________________</w:t>
      </w:r>
      <w:r>
        <w:t>______</w:t>
      </w:r>
    </w:p>
    <w:p w:rsidR="00173DA0" w:rsidRDefault="00173DA0" w:rsidP="00CC6693">
      <w:pPr>
        <w:jc w:val="both"/>
      </w:pPr>
      <w:r w:rsidRPr="002E72AB">
        <w:t>nato</w:t>
      </w:r>
      <w:r>
        <w:t>/a</w:t>
      </w:r>
      <w:r w:rsidRPr="002E72AB">
        <w:t xml:space="preserve"> il </w:t>
      </w:r>
      <w:r w:rsidRPr="002E72AB">
        <w:tab/>
        <w:t>___/___/______ a _________________________________________</w:t>
      </w:r>
      <w:r>
        <w:t>___ (</w:t>
      </w:r>
      <w:r w:rsidRPr="002E72AB">
        <w:t>_______)</w:t>
      </w:r>
    </w:p>
    <w:p w:rsidR="00173DA0" w:rsidRPr="00BE78C2" w:rsidRDefault="00173DA0" w:rsidP="00CC6693">
      <w:pPr>
        <w:jc w:val="both"/>
      </w:pPr>
      <w:r w:rsidRPr="00BE78C2">
        <w:t>in qualità di ___________________________________________________________________</w:t>
      </w:r>
      <w:r>
        <w:t>___</w:t>
      </w:r>
    </w:p>
    <w:p w:rsidR="00173DA0" w:rsidRPr="00BE78C2" w:rsidRDefault="00173DA0" w:rsidP="00CC6693">
      <w:pPr>
        <w:jc w:val="both"/>
      </w:pPr>
      <w:r w:rsidRPr="00BE78C2">
        <w:t>dell’Impresa ___________________________________________________________________</w:t>
      </w:r>
      <w:r>
        <w:t>__,</w:t>
      </w:r>
    </w:p>
    <w:p w:rsidR="00173DA0" w:rsidRDefault="00173DA0" w:rsidP="00CC6693">
      <w:pPr>
        <w:jc w:val="both"/>
      </w:pPr>
      <w:r w:rsidRPr="00A84C08">
        <w:t xml:space="preserve">con specifico riferimento alla </w:t>
      </w:r>
      <w:r>
        <w:t xml:space="preserve">procedura </w:t>
      </w:r>
      <w:r w:rsidRPr="00A84C08">
        <w:t>per l</w:t>
      </w:r>
      <w:r>
        <w:t>’</w:t>
      </w:r>
      <w:r w:rsidRPr="00A84C08">
        <w:t>affida</w:t>
      </w:r>
      <w:r w:rsidRPr="00504BA2">
        <w:t xml:space="preserve">mento del Servizio assicurativo </w:t>
      </w:r>
      <w:r>
        <w:t xml:space="preserve">di </w:t>
      </w:r>
      <w:r w:rsidRPr="00504BA2">
        <w:t xml:space="preserve">Rimborso </w:t>
      </w:r>
      <w:r>
        <w:t>delle s</w:t>
      </w:r>
      <w:r w:rsidRPr="00504BA2">
        <w:t xml:space="preserve">pese </w:t>
      </w:r>
      <w:r>
        <w:t>m</w:t>
      </w:r>
      <w:r w:rsidRPr="00504BA2">
        <w:t xml:space="preserve">ediche </w:t>
      </w:r>
      <w:r>
        <w:t>o</w:t>
      </w:r>
      <w:r w:rsidRPr="00504BA2">
        <w:t xml:space="preserve">spedaliere </w:t>
      </w:r>
      <w:r>
        <w:t xml:space="preserve">– </w:t>
      </w:r>
      <w:r w:rsidRPr="00504BA2">
        <w:t>RSMO, CIG: 6253200FDE,</w:t>
      </w:r>
    </w:p>
    <w:p w:rsidR="00173DA0" w:rsidRPr="001641C9" w:rsidRDefault="00173DA0" w:rsidP="00CC6693">
      <w:pPr>
        <w:jc w:val="center"/>
        <w:rPr>
          <w:b/>
        </w:rPr>
      </w:pPr>
      <w:r w:rsidRPr="001641C9">
        <w:rPr>
          <w:b/>
        </w:rPr>
        <w:t>dichiara</w:t>
      </w:r>
    </w:p>
    <w:p w:rsidR="00173DA0" w:rsidRDefault="00173DA0" w:rsidP="00CC6693">
      <w:pPr>
        <w:tabs>
          <w:tab w:val="left" w:pos="360"/>
        </w:tabs>
        <w:ind w:left="360" w:hanging="360"/>
        <w:jc w:val="both"/>
      </w:pPr>
      <w:r w:rsidRPr="001641C9">
        <w:t>□</w:t>
      </w:r>
      <w:r>
        <w:tab/>
      </w:r>
      <w:r w:rsidRPr="001641C9">
        <w:t>di accettare integralmente le condizioni del Capitolato Speciale d</w:t>
      </w:r>
      <w:r>
        <w:t>’</w:t>
      </w:r>
      <w:r w:rsidRPr="001641C9">
        <w:t>Appalto per l</w:t>
      </w:r>
      <w:r>
        <w:t>’</w:t>
      </w:r>
      <w:r w:rsidRPr="001641C9">
        <w:t xml:space="preserve">affidamento del </w:t>
      </w:r>
      <w:r>
        <w:t>S</w:t>
      </w:r>
      <w:r w:rsidRPr="001641C9">
        <w:t xml:space="preserve">ervizio assicurativa </w:t>
      </w:r>
      <w:r>
        <w:t xml:space="preserve">Rimborso Spese Mediche Ospedaliere (RSMO) </w:t>
      </w:r>
      <w:r w:rsidRPr="001641C9">
        <w:t xml:space="preserve">per </w:t>
      </w:r>
      <w:r>
        <w:t>il Politecnico di Bari</w:t>
      </w:r>
    </w:p>
    <w:p w:rsidR="00173DA0" w:rsidRDefault="00173DA0" w:rsidP="00CC6693">
      <w:pPr>
        <w:jc w:val="center"/>
      </w:pPr>
      <w:r w:rsidRPr="00B26E99">
        <w:t>oppure</w:t>
      </w:r>
    </w:p>
    <w:p w:rsidR="00173DA0" w:rsidRPr="001641C9" w:rsidRDefault="00173DA0" w:rsidP="00CC6693">
      <w:pPr>
        <w:tabs>
          <w:tab w:val="left" w:pos="360"/>
        </w:tabs>
        <w:ind w:left="360" w:hanging="360"/>
        <w:jc w:val="both"/>
      </w:pPr>
      <w:r w:rsidRPr="001641C9">
        <w:t>□</w:t>
      </w:r>
      <w:r>
        <w:tab/>
      </w:r>
      <w:r w:rsidRPr="001641C9">
        <w:t>di accettare integralmente le condizioni del Capitolato Speciale d</w:t>
      </w:r>
      <w:r>
        <w:t>’</w:t>
      </w:r>
      <w:r w:rsidRPr="001641C9">
        <w:t>Appalto per l</w:t>
      </w:r>
      <w:r>
        <w:t>’</w:t>
      </w:r>
      <w:r w:rsidRPr="001641C9">
        <w:t xml:space="preserve">affidamento del </w:t>
      </w:r>
      <w:r>
        <w:t>S</w:t>
      </w:r>
      <w:r w:rsidRPr="001641C9">
        <w:t xml:space="preserve">ervizio assicurativa </w:t>
      </w:r>
      <w:r>
        <w:t xml:space="preserve">Rimborso Spese Mediche Ospedaliere (RSMO) </w:t>
      </w:r>
      <w:r w:rsidRPr="001641C9">
        <w:t xml:space="preserve">per </w:t>
      </w:r>
      <w:r>
        <w:t xml:space="preserve">il Politecnico di Bari </w:t>
      </w:r>
      <w:r w:rsidRPr="001641C9">
        <w:rPr>
          <w:b/>
        </w:rPr>
        <w:t>con la/e se</w:t>
      </w:r>
      <w:r>
        <w:rPr>
          <w:b/>
        </w:rPr>
        <w:t>g</w:t>
      </w:r>
      <w:r w:rsidRPr="001641C9">
        <w:rPr>
          <w:b/>
        </w:rPr>
        <w:t>uente/i variante/i</w:t>
      </w:r>
      <w:r>
        <w:rPr>
          <w:rStyle w:val="FootnoteReference"/>
          <w:b/>
        </w:rPr>
        <w:footnoteReference w:id="14"/>
      </w:r>
      <w:r w:rsidRPr="001641C9">
        <w:t>:</w:t>
      </w:r>
    </w:p>
    <w:p w:rsidR="00173DA0" w:rsidRDefault="00173DA0" w:rsidP="00CC6693">
      <w:pPr>
        <w:jc w:val="center"/>
      </w:pPr>
      <w:r w:rsidRPr="00003C14">
        <w:t>[</w:t>
      </w:r>
      <w:r>
        <w:rPr>
          <w:i/>
        </w:rPr>
        <w:t>contrass</w:t>
      </w:r>
      <w:r w:rsidRPr="00003C14">
        <w:rPr>
          <w:i/>
        </w:rPr>
        <w:t>egnare la casella relativa alla soluzione offerta</w:t>
      </w:r>
      <w:r w:rsidRPr="00003C14">
        <w:t>]</w:t>
      </w:r>
    </w:p>
    <w:p w:rsidR="00173DA0" w:rsidRPr="00003C14" w:rsidRDefault="00173DA0" w:rsidP="00CC6693">
      <w:pPr>
        <w:jc w:val="both"/>
        <w:rPr>
          <w:b/>
        </w:rPr>
      </w:pPr>
      <w:r w:rsidRPr="00003C14">
        <w:rPr>
          <w:b/>
        </w:rPr>
        <w:t>Sezione B – Articolo B2</w:t>
      </w:r>
    </w:p>
    <w:p w:rsidR="00173DA0" w:rsidRPr="00003C14" w:rsidRDefault="00173DA0" w:rsidP="00CC6693">
      <w:pPr>
        <w:jc w:val="both"/>
      </w:pPr>
      <w:r w:rsidRPr="00003C14">
        <w:t>L</w:t>
      </w:r>
      <w:r>
        <w:t>’</w:t>
      </w:r>
      <w:r w:rsidRPr="00003C14">
        <w:t>articolo B2 del Capitolato Speciale d</w:t>
      </w:r>
      <w:r>
        <w:t>’</w:t>
      </w:r>
      <w:r w:rsidRPr="00003C14">
        <w:t>Appalto si intende:</w:t>
      </w:r>
    </w:p>
    <w:p w:rsidR="00173DA0" w:rsidRDefault="00173DA0" w:rsidP="00CC6693">
      <w:pPr>
        <w:jc w:val="both"/>
      </w:pPr>
      <w:r>
        <w:t xml:space="preserve">□ </w:t>
      </w:r>
      <w:r w:rsidRPr="00003C14">
        <w:t>integralmente accettato</w:t>
      </w:r>
    </w:p>
    <w:p w:rsidR="00173DA0" w:rsidRPr="00003C14" w:rsidRDefault="00173DA0" w:rsidP="00CC6693">
      <w:pPr>
        <w:jc w:val="both"/>
      </w:pPr>
      <w:r w:rsidRPr="00003C14">
        <w:t>oppure</w:t>
      </w:r>
    </w:p>
    <w:p w:rsidR="00173DA0" w:rsidRDefault="00173DA0" w:rsidP="00CC6693">
      <w:pPr>
        <w:jc w:val="both"/>
      </w:pPr>
      <w:r>
        <w:t xml:space="preserve">□ </w:t>
      </w:r>
      <w:r w:rsidRPr="00003C14">
        <w:t>integralmente eliminato (garanzia non prestata)</w:t>
      </w:r>
    </w:p>
    <w:p w:rsidR="00173DA0" w:rsidRDefault="00173DA0" w:rsidP="00CC6693">
      <w:pPr>
        <w:jc w:val="both"/>
      </w:pPr>
      <w:r w:rsidRPr="00003C14">
        <w:t>oppure</w:t>
      </w:r>
    </w:p>
    <w:p w:rsidR="00173DA0" w:rsidRDefault="00173DA0" w:rsidP="00CC6693">
      <w:pPr>
        <w:jc w:val="both"/>
      </w:pPr>
      <w:r>
        <w:t xml:space="preserve">□ </w:t>
      </w:r>
      <w:r w:rsidRPr="00003C14">
        <w:t>integrato/modificato come segue (riportare integralmente il nuovo testo proposto</w:t>
      </w:r>
      <w:r>
        <w:t>): ____________</w:t>
      </w:r>
    </w:p>
    <w:p w:rsidR="00173DA0" w:rsidRDefault="00173DA0" w:rsidP="00CC6693">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173DA0" w:rsidRDefault="00173DA0" w:rsidP="00CC6693">
      <w:pPr>
        <w:jc w:val="both"/>
      </w:pPr>
      <w:r>
        <w:t>________________________________________________________________________________</w:t>
      </w:r>
    </w:p>
    <w:p w:rsidR="00173DA0" w:rsidRPr="00003C14" w:rsidRDefault="00173DA0" w:rsidP="00CC6693">
      <w:pPr>
        <w:jc w:val="both"/>
        <w:rPr>
          <w:b/>
        </w:rPr>
      </w:pPr>
      <w:r w:rsidRPr="00003C14">
        <w:rPr>
          <w:b/>
        </w:rPr>
        <w:t>Sezione B – Articolo B5</w:t>
      </w:r>
    </w:p>
    <w:p w:rsidR="00173DA0" w:rsidRDefault="00173DA0" w:rsidP="00CC6693">
      <w:pPr>
        <w:jc w:val="both"/>
      </w:pPr>
      <w:r w:rsidRPr="00003C14">
        <w:t>L</w:t>
      </w:r>
      <w:r>
        <w:t>’</w:t>
      </w:r>
      <w:r w:rsidRPr="00003C14">
        <w:t>articolo B5 del Capitolato Speciale d</w:t>
      </w:r>
      <w:r>
        <w:t>’</w:t>
      </w:r>
      <w:r w:rsidRPr="00003C14">
        <w:t>Appalto si intende:</w:t>
      </w:r>
    </w:p>
    <w:p w:rsidR="00173DA0" w:rsidRDefault="00173DA0" w:rsidP="00CC6693">
      <w:pPr>
        <w:jc w:val="both"/>
      </w:pPr>
      <w:r>
        <w:t xml:space="preserve">□ </w:t>
      </w:r>
      <w:r w:rsidRPr="00003C14">
        <w:t>integralmente accettato</w:t>
      </w:r>
    </w:p>
    <w:p w:rsidR="00173DA0" w:rsidRPr="00003C14" w:rsidRDefault="00173DA0" w:rsidP="00CC6693">
      <w:pPr>
        <w:jc w:val="both"/>
      </w:pPr>
      <w:r w:rsidRPr="00003C14">
        <w:t>oppure</w:t>
      </w:r>
    </w:p>
    <w:p w:rsidR="00173DA0" w:rsidRDefault="00173DA0" w:rsidP="00CC6693">
      <w:pPr>
        <w:jc w:val="both"/>
      </w:pPr>
      <w:r>
        <w:t xml:space="preserve">□ </w:t>
      </w:r>
      <w:r w:rsidRPr="00003C14">
        <w:t>integralmente eliminato (garanzia non prestata)</w:t>
      </w:r>
    </w:p>
    <w:p w:rsidR="00173DA0" w:rsidRDefault="00173DA0" w:rsidP="00CC6693">
      <w:pPr>
        <w:jc w:val="both"/>
      </w:pPr>
      <w:r w:rsidRPr="00003C14">
        <w:t>oppure</w:t>
      </w:r>
    </w:p>
    <w:p w:rsidR="00173DA0" w:rsidRDefault="00173DA0" w:rsidP="00CC6693">
      <w:pPr>
        <w:jc w:val="both"/>
      </w:pPr>
      <w:r>
        <w:t xml:space="preserve">□ </w:t>
      </w:r>
      <w:r w:rsidRPr="00003C14">
        <w:t>integrato/modificato come segue (riportare integralmente il nuovo testo proposto</w:t>
      </w:r>
      <w:r>
        <w:t>): ____________</w:t>
      </w:r>
    </w:p>
    <w:p w:rsidR="00173DA0" w:rsidRDefault="00173DA0" w:rsidP="00CC6693">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173DA0" w:rsidRDefault="00173DA0" w:rsidP="00CC6693">
      <w:pPr>
        <w:jc w:val="both"/>
      </w:pPr>
      <w:r>
        <w:t>________________________________________________________________________________</w:t>
      </w:r>
    </w:p>
    <w:p w:rsidR="00173DA0" w:rsidRPr="00003C14" w:rsidRDefault="00173DA0" w:rsidP="00CC6693">
      <w:pPr>
        <w:jc w:val="both"/>
        <w:rPr>
          <w:b/>
        </w:rPr>
      </w:pPr>
      <w:r w:rsidRPr="00003C14">
        <w:rPr>
          <w:b/>
        </w:rPr>
        <w:t>Sezione B – Articolo B7</w:t>
      </w:r>
    </w:p>
    <w:p w:rsidR="00173DA0" w:rsidRDefault="00173DA0" w:rsidP="00CC6693">
      <w:pPr>
        <w:jc w:val="both"/>
      </w:pPr>
      <w:r w:rsidRPr="00003C14">
        <w:t>L</w:t>
      </w:r>
      <w:r>
        <w:t>’articolo B</w:t>
      </w:r>
      <w:r w:rsidRPr="00003C14">
        <w:t>7 del Capitolato Speciale d</w:t>
      </w:r>
      <w:r>
        <w:t>’</w:t>
      </w:r>
      <w:r w:rsidRPr="00003C14">
        <w:t>Appalto si intende:</w:t>
      </w:r>
    </w:p>
    <w:p w:rsidR="00173DA0" w:rsidRDefault="00173DA0" w:rsidP="00CC6693">
      <w:pPr>
        <w:jc w:val="both"/>
      </w:pPr>
      <w:r>
        <w:t xml:space="preserve">□ </w:t>
      </w:r>
      <w:r w:rsidRPr="00003C14">
        <w:t>integralmente accettato</w:t>
      </w:r>
    </w:p>
    <w:p w:rsidR="00173DA0" w:rsidRPr="00003C14" w:rsidRDefault="00173DA0" w:rsidP="00CC6693">
      <w:pPr>
        <w:jc w:val="both"/>
      </w:pPr>
      <w:r w:rsidRPr="00003C14">
        <w:t>oppure</w:t>
      </w:r>
    </w:p>
    <w:p w:rsidR="00173DA0" w:rsidRDefault="00173DA0" w:rsidP="00CC6693">
      <w:pPr>
        <w:jc w:val="both"/>
      </w:pPr>
      <w:r>
        <w:t xml:space="preserve">□ </w:t>
      </w:r>
      <w:r w:rsidRPr="00003C14">
        <w:t>integralmente eliminato (garanzia non prestata)</w:t>
      </w:r>
    </w:p>
    <w:p w:rsidR="00173DA0" w:rsidRDefault="00173DA0" w:rsidP="00CC6693">
      <w:pPr>
        <w:jc w:val="both"/>
      </w:pPr>
      <w:r w:rsidRPr="00003C14">
        <w:t>oppure</w:t>
      </w:r>
    </w:p>
    <w:p w:rsidR="00173DA0" w:rsidRDefault="00173DA0" w:rsidP="00CC6693">
      <w:pPr>
        <w:jc w:val="both"/>
      </w:pPr>
      <w:r>
        <w:t xml:space="preserve">□ </w:t>
      </w:r>
      <w:r w:rsidRPr="00003C14">
        <w:t>integrato/modificato come segue (riportare integralmente il nuovo testo proposto</w:t>
      </w:r>
      <w:r>
        <w:t>): ____________</w:t>
      </w:r>
    </w:p>
    <w:p w:rsidR="00173DA0" w:rsidRDefault="00173DA0" w:rsidP="00CC6693">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173DA0" w:rsidRDefault="00173DA0" w:rsidP="00CC6693">
      <w:pPr>
        <w:jc w:val="both"/>
      </w:pPr>
      <w:r>
        <w:t>________________________________________________________________________________</w:t>
      </w:r>
    </w:p>
    <w:p w:rsidR="00173DA0" w:rsidRPr="00003C14" w:rsidRDefault="00173DA0" w:rsidP="00CC6693">
      <w:pPr>
        <w:jc w:val="both"/>
        <w:rPr>
          <w:b/>
        </w:rPr>
      </w:pPr>
      <w:r w:rsidRPr="00003C14">
        <w:rPr>
          <w:b/>
        </w:rPr>
        <w:t>Sezione B – Articolo B8</w:t>
      </w:r>
    </w:p>
    <w:p w:rsidR="00173DA0" w:rsidRDefault="00173DA0" w:rsidP="00CC6693">
      <w:pPr>
        <w:jc w:val="both"/>
      </w:pPr>
      <w:r w:rsidRPr="00003C14">
        <w:t>L</w:t>
      </w:r>
      <w:r>
        <w:t>’</w:t>
      </w:r>
      <w:r w:rsidRPr="00003C14">
        <w:t xml:space="preserve">articolo </w:t>
      </w:r>
      <w:r>
        <w:t>B</w:t>
      </w:r>
      <w:r w:rsidRPr="00003C14">
        <w:t>8 del Capitolato Speciale d</w:t>
      </w:r>
      <w:r>
        <w:t>’</w:t>
      </w:r>
      <w:r w:rsidRPr="00003C14">
        <w:t>Appalto si intende:</w:t>
      </w:r>
    </w:p>
    <w:p w:rsidR="00173DA0" w:rsidRDefault="00173DA0" w:rsidP="00CC6693">
      <w:pPr>
        <w:jc w:val="both"/>
      </w:pPr>
      <w:r>
        <w:t xml:space="preserve">□ </w:t>
      </w:r>
      <w:r w:rsidRPr="00003C14">
        <w:t>integralmente accettato</w:t>
      </w:r>
    </w:p>
    <w:p w:rsidR="00173DA0" w:rsidRPr="00003C14" w:rsidRDefault="00173DA0" w:rsidP="00CC6693">
      <w:pPr>
        <w:jc w:val="both"/>
      </w:pPr>
      <w:r w:rsidRPr="00003C14">
        <w:t>oppure</w:t>
      </w:r>
    </w:p>
    <w:p w:rsidR="00173DA0" w:rsidRDefault="00173DA0" w:rsidP="00CC6693">
      <w:pPr>
        <w:jc w:val="both"/>
      </w:pPr>
      <w:r>
        <w:t xml:space="preserve">□ </w:t>
      </w:r>
      <w:r w:rsidRPr="00003C14">
        <w:t>integralmente eliminato (garanzia non prestata)</w:t>
      </w:r>
    </w:p>
    <w:p w:rsidR="00173DA0" w:rsidRDefault="00173DA0" w:rsidP="00CC6693">
      <w:pPr>
        <w:jc w:val="both"/>
      </w:pPr>
      <w:r w:rsidRPr="00003C14">
        <w:t>oppure</w:t>
      </w:r>
    </w:p>
    <w:p w:rsidR="00173DA0" w:rsidRDefault="00173DA0" w:rsidP="00CC6693">
      <w:pPr>
        <w:jc w:val="both"/>
      </w:pPr>
      <w:r>
        <w:t xml:space="preserve">□ </w:t>
      </w:r>
      <w:r w:rsidRPr="00003C14">
        <w:t>integrato/modificato come segue (riportare integralmente il nuovo testo proposto</w:t>
      </w:r>
      <w:r>
        <w:t>): ____________</w:t>
      </w:r>
    </w:p>
    <w:p w:rsidR="00173DA0" w:rsidRDefault="00173DA0" w:rsidP="00CC6693">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173DA0" w:rsidRDefault="00173DA0" w:rsidP="00CC6693">
      <w:pPr>
        <w:jc w:val="both"/>
      </w:pPr>
      <w:r>
        <w:t>________________________________________________________________________________</w:t>
      </w:r>
    </w:p>
    <w:p w:rsidR="00173DA0" w:rsidRPr="00003C14" w:rsidRDefault="00173DA0" w:rsidP="00CC6693">
      <w:pPr>
        <w:jc w:val="both"/>
        <w:rPr>
          <w:b/>
        </w:rPr>
      </w:pPr>
      <w:r w:rsidRPr="00003C14">
        <w:rPr>
          <w:b/>
        </w:rPr>
        <w:t>Sezione C – Articolo C1</w:t>
      </w:r>
    </w:p>
    <w:p w:rsidR="00173DA0" w:rsidRDefault="00173DA0" w:rsidP="00CC6693">
      <w:pPr>
        <w:jc w:val="both"/>
      </w:pPr>
      <w:r>
        <w:t>L’a</w:t>
      </w:r>
      <w:r w:rsidRPr="00003C14">
        <w:t>rt</w:t>
      </w:r>
      <w:r>
        <w:t xml:space="preserve">icolo </w:t>
      </w:r>
      <w:r w:rsidRPr="00003C14">
        <w:t>C</w:t>
      </w:r>
      <w:r>
        <w:t>1</w:t>
      </w:r>
      <w:r w:rsidRPr="00003C14">
        <w:t xml:space="preserve"> del Capitolato Speciale d</w:t>
      </w:r>
      <w:r>
        <w:t>’</w:t>
      </w:r>
      <w:r w:rsidRPr="00003C14">
        <w:t>Appalto si intende:</w:t>
      </w:r>
    </w:p>
    <w:p w:rsidR="00173DA0" w:rsidRDefault="00173DA0" w:rsidP="00CC6693">
      <w:pPr>
        <w:jc w:val="both"/>
      </w:pPr>
      <w:r>
        <w:t xml:space="preserve">□ </w:t>
      </w:r>
      <w:r w:rsidRPr="00003C14">
        <w:t>integralmente accettato</w:t>
      </w:r>
    </w:p>
    <w:p w:rsidR="00173DA0" w:rsidRPr="00003C14" w:rsidRDefault="00173DA0" w:rsidP="00CC6693">
      <w:pPr>
        <w:jc w:val="both"/>
      </w:pPr>
      <w:r w:rsidRPr="00003C14">
        <w:t>oppure</w:t>
      </w:r>
    </w:p>
    <w:p w:rsidR="00173DA0" w:rsidRDefault="00173DA0" w:rsidP="00CC6693">
      <w:pPr>
        <w:jc w:val="both"/>
      </w:pPr>
      <w:r>
        <w:t xml:space="preserve">□ </w:t>
      </w:r>
      <w:r w:rsidRPr="00003C14">
        <w:t>integralmente eliminato (garanzia non prestata)</w:t>
      </w:r>
    </w:p>
    <w:p w:rsidR="00173DA0" w:rsidRDefault="00173DA0" w:rsidP="00CC6693">
      <w:pPr>
        <w:jc w:val="both"/>
      </w:pPr>
      <w:r w:rsidRPr="00003C14">
        <w:t>oppure</w:t>
      </w:r>
    </w:p>
    <w:p w:rsidR="00173DA0" w:rsidRDefault="00173DA0" w:rsidP="00CC6693">
      <w:pPr>
        <w:jc w:val="both"/>
      </w:pPr>
      <w:r>
        <w:t xml:space="preserve">□ </w:t>
      </w:r>
      <w:r w:rsidRPr="00003C14">
        <w:t>integrato/modificato come segue (riportare integralmente il nuovo testo proposto</w:t>
      </w:r>
      <w:r>
        <w:t>): ____________</w:t>
      </w:r>
    </w:p>
    <w:p w:rsidR="00173DA0" w:rsidRDefault="00173DA0" w:rsidP="00CC6693">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173DA0" w:rsidRDefault="00173DA0" w:rsidP="00CC6693">
      <w:pPr>
        <w:jc w:val="both"/>
      </w:pPr>
      <w:r>
        <w:t>________________________________________________________________________________</w:t>
      </w:r>
    </w:p>
    <w:p w:rsidR="00173DA0" w:rsidRPr="00075CED" w:rsidRDefault="00173DA0" w:rsidP="00CC6693">
      <w:pPr>
        <w:jc w:val="both"/>
        <w:rPr>
          <w:b/>
        </w:rPr>
      </w:pPr>
      <w:r w:rsidRPr="00075CED">
        <w:rPr>
          <w:b/>
        </w:rPr>
        <w:t>Sezione C – Articolo C2</w:t>
      </w:r>
    </w:p>
    <w:p w:rsidR="00173DA0" w:rsidRPr="00075CED" w:rsidRDefault="00173DA0" w:rsidP="00CC6693">
      <w:pPr>
        <w:jc w:val="both"/>
      </w:pPr>
      <w:r>
        <w:t>L’a</w:t>
      </w:r>
      <w:r w:rsidRPr="00075CED">
        <w:t>rt</w:t>
      </w:r>
      <w:r>
        <w:t>icolo</w:t>
      </w:r>
      <w:r w:rsidRPr="00075CED">
        <w:t xml:space="preserve"> C2 del Capitolato Speciale d</w:t>
      </w:r>
      <w:r>
        <w:t>’</w:t>
      </w:r>
      <w:r w:rsidRPr="00075CED">
        <w:t>Appalto si intende:</w:t>
      </w:r>
    </w:p>
    <w:p w:rsidR="00173DA0" w:rsidRDefault="00173DA0" w:rsidP="00CC6693">
      <w:pPr>
        <w:jc w:val="both"/>
      </w:pPr>
      <w:r>
        <w:t xml:space="preserve">□ </w:t>
      </w:r>
      <w:r w:rsidRPr="00003C14">
        <w:t>integralmente accettato</w:t>
      </w:r>
    </w:p>
    <w:p w:rsidR="00173DA0" w:rsidRPr="00003C14" w:rsidRDefault="00173DA0" w:rsidP="00CC6693">
      <w:pPr>
        <w:jc w:val="both"/>
      </w:pPr>
      <w:r w:rsidRPr="00003C14">
        <w:t>oppure</w:t>
      </w:r>
    </w:p>
    <w:p w:rsidR="00173DA0" w:rsidRDefault="00173DA0" w:rsidP="00CC6693">
      <w:pPr>
        <w:jc w:val="both"/>
      </w:pPr>
      <w:r>
        <w:t xml:space="preserve">□ </w:t>
      </w:r>
      <w:r w:rsidRPr="00003C14">
        <w:t>integralmente eliminato (garanzia non prestata)</w:t>
      </w:r>
    </w:p>
    <w:p w:rsidR="00173DA0" w:rsidRDefault="00173DA0" w:rsidP="00CC6693">
      <w:pPr>
        <w:jc w:val="both"/>
      </w:pPr>
      <w:r w:rsidRPr="00003C14">
        <w:t>oppure</w:t>
      </w:r>
    </w:p>
    <w:p w:rsidR="00173DA0" w:rsidRDefault="00173DA0" w:rsidP="00CC6693">
      <w:pPr>
        <w:jc w:val="both"/>
      </w:pPr>
      <w:r>
        <w:t xml:space="preserve">□ </w:t>
      </w:r>
      <w:r w:rsidRPr="00003C14">
        <w:t>integrato/modificato come segue (riportare integralmente il nuovo testo proposto</w:t>
      </w:r>
      <w:r>
        <w:t>): ____________</w:t>
      </w:r>
    </w:p>
    <w:p w:rsidR="00173DA0" w:rsidRDefault="00173DA0" w:rsidP="00CC6693">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173DA0" w:rsidRDefault="00173DA0" w:rsidP="00CC6693">
      <w:pPr>
        <w:jc w:val="both"/>
      </w:pPr>
      <w:r>
        <w:t>________________________________________________________________________________________________________________________________________________________________</w:t>
      </w:r>
    </w:p>
    <w:p w:rsidR="00173DA0" w:rsidRPr="00075CED" w:rsidRDefault="00173DA0" w:rsidP="00CC6693">
      <w:pPr>
        <w:jc w:val="both"/>
        <w:rPr>
          <w:b/>
        </w:rPr>
      </w:pPr>
      <w:r w:rsidRPr="00075CED">
        <w:rPr>
          <w:b/>
        </w:rPr>
        <w:t>Sezione C – Articolo C3</w:t>
      </w:r>
    </w:p>
    <w:p w:rsidR="00173DA0" w:rsidRDefault="00173DA0" w:rsidP="00CC6693">
      <w:pPr>
        <w:jc w:val="both"/>
      </w:pPr>
      <w:r>
        <w:t>L’a</w:t>
      </w:r>
      <w:r w:rsidRPr="00075CED">
        <w:t>rt</w:t>
      </w:r>
      <w:r>
        <w:t>icolo</w:t>
      </w:r>
      <w:r w:rsidRPr="00075CED">
        <w:t xml:space="preserve"> C3 del Capitolato Speciale d</w:t>
      </w:r>
      <w:r>
        <w:t>’</w:t>
      </w:r>
      <w:r w:rsidRPr="00075CED">
        <w:t>Appalto si intende:</w:t>
      </w:r>
    </w:p>
    <w:p w:rsidR="00173DA0" w:rsidRDefault="00173DA0" w:rsidP="00CC6693">
      <w:pPr>
        <w:jc w:val="both"/>
      </w:pPr>
      <w:r>
        <w:t xml:space="preserve">□ </w:t>
      </w:r>
      <w:r w:rsidRPr="00003C14">
        <w:t>integralmente accettato</w:t>
      </w:r>
    </w:p>
    <w:p w:rsidR="00173DA0" w:rsidRPr="00003C14" w:rsidRDefault="00173DA0" w:rsidP="00CC6693">
      <w:pPr>
        <w:jc w:val="both"/>
      </w:pPr>
      <w:r w:rsidRPr="00003C14">
        <w:t>oppure</w:t>
      </w:r>
    </w:p>
    <w:p w:rsidR="00173DA0" w:rsidRDefault="00173DA0" w:rsidP="00CC6693">
      <w:pPr>
        <w:jc w:val="both"/>
      </w:pPr>
      <w:r>
        <w:t xml:space="preserve">□ </w:t>
      </w:r>
      <w:r w:rsidRPr="00003C14">
        <w:t>integralmente eliminato (garanzia non prestata)</w:t>
      </w:r>
    </w:p>
    <w:p w:rsidR="00173DA0" w:rsidRDefault="00173DA0" w:rsidP="00CC6693">
      <w:pPr>
        <w:jc w:val="both"/>
      </w:pPr>
      <w:r w:rsidRPr="00003C14">
        <w:t>oppure</w:t>
      </w:r>
    </w:p>
    <w:p w:rsidR="00173DA0" w:rsidRDefault="00173DA0" w:rsidP="00CC6693">
      <w:pPr>
        <w:jc w:val="both"/>
      </w:pPr>
      <w:r>
        <w:t xml:space="preserve">□ </w:t>
      </w:r>
      <w:r w:rsidRPr="00003C14">
        <w:t>integrato/modificato come segue (riportare integralmente il nuovo testo proposto</w:t>
      </w:r>
      <w:r>
        <w:t>): ____________</w:t>
      </w:r>
    </w:p>
    <w:p w:rsidR="00173DA0" w:rsidRDefault="00173DA0" w:rsidP="00CC6693">
      <w:pPr>
        <w:jc w:val="both"/>
      </w:pPr>
      <w:r>
        <w:t>________________________________________________________________________________________________________________________________________________________________________________________________________________________________________________</w:t>
      </w:r>
    </w:p>
    <w:p w:rsidR="00173DA0" w:rsidRDefault="00173DA0" w:rsidP="00CC6693">
      <w:pPr>
        <w:jc w:val="both"/>
      </w:pPr>
      <w:r>
        <w:t>________________________________________________________________________________________________________________________________________________________________</w:t>
      </w:r>
    </w:p>
    <w:p w:rsidR="00173DA0" w:rsidRPr="0016462D" w:rsidRDefault="00173DA0" w:rsidP="00CC6693">
      <w:pPr>
        <w:jc w:val="both"/>
        <w:rPr>
          <w:b/>
          <w:sz w:val="16"/>
          <w:szCs w:val="16"/>
        </w:rPr>
      </w:pPr>
    </w:p>
    <w:p w:rsidR="00173DA0" w:rsidRPr="001908CE" w:rsidRDefault="00173DA0" w:rsidP="00CC6693">
      <w:pPr>
        <w:jc w:val="both"/>
        <w:rPr>
          <w:b/>
        </w:rPr>
      </w:pPr>
      <w:r w:rsidRPr="001908CE">
        <w:rPr>
          <w:b/>
        </w:rPr>
        <w:t>Sezione A – Articolo A2 – Elementi quantitativi</w:t>
      </w:r>
    </w:p>
    <w:tbl>
      <w:tblPr>
        <w:tblW w:w="103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5512"/>
      </w:tblGrid>
      <w:tr w:rsidR="00173DA0" w:rsidRPr="00C41E8A" w:rsidTr="00800E65">
        <w:trPr>
          <w:trHeight w:hRule="exact" w:val="457"/>
        </w:trPr>
        <w:tc>
          <w:tcPr>
            <w:tcW w:w="10372" w:type="dxa"/>
            <w:gridSpan w:val="2"/>
            <w:vAlign w:val="center"/>
          </w:tcPr>
          <w:p w:rsidR="00173DA0" w:rsidRPr="00C41E8A" w:rsidRDefault="00173DA0" w:rsidP="00800E65">
            <w:pPr>
              <w:jc w:val="center"/>
              <w:rPr>
                <w:sz w:val="28"/>
                <w:szCs w:val="28"/>
              </w:rPr>
            </w:pPr>
            <w:r w:rsidRPr="00C41E8A">
              <w:rPr>
                <w:b/>
                <w:smallCaps/>
                <w:sz w:val="28"/>
                <w:szCs w:val="28"/>
              </w:rPr>
              <w:t>offerta tecnica – elementi quantitativi</w:t>
            </w:r>
          </w:p>
        </w:tc>
      </w:tr>
      <w:tr w:rsidR="00173DA0" w:rsidRPr="00C41E8A" w:rsidTr="0016462D">
        <w:trPr>
          <w:trHeight w:val="1685"/>
        </w:trPr>
        <w:tc>
          <w:tcPr>
            <w:tcW w:w="4860" w:type="dxa"/>
            <w:vAlign w:val="center"/>
          </w:tcPr>
          <w:p w:rsidR="00173DA0" w:rsidRPr="00C41E8A" w:rsidRDefault="00173DA0" w:rsidP="00800E65">
            <w:pPr>
              <w:ind w:right="252"/>
              <w:rPr>
                <w:b/>
              </w:rPr>
            </w:pPr>
            <w:r w:rsidRPr="00C41E8A">
              <w:rPr>
                <w:b/>
              </w:rPr>
              <w:t>A) Alta specializzazione</w:t>
            </w:r>
          </w:p>
          <w:p w:rsidR="00173DA0" w:rsidRPr="00C41E8A" w:rsidRDefault="00173DA0" w:rsidP="00800E65">
            <w:pPr>
              <w:ind w:right="252"/>
              <w:rPr>
                <w:b/>
                <w:smallCaps/>
              </w:rPr>
            </w:pPr>
            <w:r w:rsidRPr="00C41E8A">
              <w:rPr>
                <w:b/>
              </w:rPr>
              <w:t>Art.</w:t>
            </w:r>
            <w:r w:rsidRPr="00C41E8A">
              <w:rPr>
                <w:b/>
              </w:rPr>
              <w:tab/>
              <w:t>B2 - Capitolato Speciale</w:t>
            </w:r>
            <w:r>
              <w:rPr>
                <w:b/>
              </w:rPr>
              <w:t xml:space="preserve"> </w:t>
            </w:r>
            <w:r w:rsidRPr="00C41E8A">
              <w:rPr>
                <w:b/>
              </w:rPr>
              <w:t>d’Appalto</w:t>
            </w:r>
          </w:p>
        </w:tc>
        <w:tc>
          <w:tcPr>
            <w:tcW w:w="5512" w:type="dxa"/>
            <w:vAlign w:val="center"/>
          </w:tcPr>
          <w:p w:rsidR="00173DA0" w:rsidRPr="008B1900" w:rsidRDefault="00173DA0" w:rsidP="00800E65">
            <w:pPr>
              <w:tabs>
                <w:tab w:val="left" w:pos="310"/>
              </w:tabs>
              <w:jc w:val="both"/>
            </w:pPr>
            <w:r w:rsidRPr="008B1900">
              <w:t xml:space="preserve">In strutture convenzionate e medici convenzionati, riduzione della franchigia, rispetto al massimo </w:t>
            </w:r>
            <w:r>
              <w:t xml:space="preserve">di €50,00 </w:t>
            </w:r>
            <w:r w:rsidRPr="008B1900">
              <w:t>indicato nel Capitolato, a:</w:t>
            </w:r>
          </w:p>
          <w:p w:rsidR="00173DA0" w:rsidRPr="008B1900" w:rsidRDefault="00173DA0" w:rsidP="00800E65">
            <w:pPr>
              <w:tabs>
                <w:tab w:val="left" w:pos="310"/>
              </w:tabs>
              <w:jc w:val="both"/>
            </w:pPr>
            <w:r>
              <w:t>□ €</w:t>
            </w:r>
            <w:r w:rsidRPr="008B1900">
              <w:t>45,00</w:t>
            </w:r>
          </w:p>
          <w:p w:rsidR="00173DA0" w:rsidRPr="008B1900" w:rsidRDefault="00173DA0" w:rsidP="00800E65">
            <w:pPr>
              <w:tabs>
                <w:tab w:val="left" w:pos="310"/>
              </w:tabs>
              <w:jc w:val="both"/>
            </w:pPr>
            <w:r>
              <w:t xml:space="preserve">□ </w:t>
            </w:r>
            <w:r w:rsidRPr="008B1900">
              <w:t>€</w:t>
            </w:r>
            <w:r>
              <w:t>3</w:t>
            </w:r>
            <w:r w:rsidRPr="008B1900">
              <w:t>5,00</w:t>
            </w:r>
          </w:p>
          <w:p w:rsidR="00173DA0" w:rsidRPr="008B1900" w:rsidRDefault="00173DA0" w:rsidP="00800E65">
            <w:pPr>
              <w:tabs>
                <w:tab w:val="left" w:pos="310"/>
              </w:tabs>
              <w:jc w:val="both"/>
            </w:pPr>
            <w:r>
              <w:t xml:space="preserve">□ </w:t>
            </w:r>
            <w:r w:rsidRPr="008B1900">
              <w:t>€</w:t>
            </w:r>
            <w:r>
              <w:t>2</w:t>
            </w:r>
            <w:r w:rsidRPr="008B1900">
              <w:t>5,00</w:t>
            </w:r>
          </w:p>
        </w:tc>
      </w:tr>
      <w:tr w:rsidR="00173DA0" w:rsidRPr="00C41E8A" w:rsidTr="0016462D">
        <w:trPr>
          <w:trHeight w:val="1790"/>
        </w:trPr>
        <w:tc>
          <w:tcPr>
            <w:tcW w:w="4860" w:type="dxa"/>
            <w:vMerge w:val="restart"/>
            <w:vAlign w:val="center"/>
          </w:tcPr>
          <w:p w:rsidR="00173DA0" w:rsidRPr="00C41E8A" w:rsidRDefault="00173DA0" w:rsidP="00800E65">
            <w:pPr>
              <w:ind w:right="360"/>
              <w:jc w:val="both"/>
              <w:rPr>
                <w:b/>
              </w:rPr>
            </w:pPr>
            <w:r w:rsidRPr="00C41E8A">
              <w:rPr>
                <w:b/>
              </w:rPr>
              <w:t>B) Visite specialistiche</w:t>
            </w:r>
          </w:p>
          <w:p w:rsidR="00173DA0" w:rsidRPr="00C41E8A" w:rsidRDefault="00173DA0" w:rsidP="00800E65">
            <w:pPr>
              <w:ind w:right="252"/>
              <w:rPr>
                <w:b/>
              </w:rPr>
            </w:pPr>
            <w:r w:rsidRPr="00C41E8A">
              <w:rPr>
                <w:b/>
              </w:rPr>
              <w:t>Art.</w:t>
            </w:r>
            <w:r w:rsidRPr="00C41E8A">
              <w:rPr>
                <w:b/>
              </w:rPr>
              <w:tab/>
              <w:t>B3 - Capitolato Speciale d’Appalto</w:t>
            </w:r>
          </w:p>
        </w:tc>
        <w:tc>
          <w:tcPr>
            <w:tcW w:w="5512" w:type="dxa"/>
            <w:vAlign w:val="center"/>
          </w:tcPr>
          <w:p w:rsidR="00173DA0" w:rsidRPr="008B1900" w:rsidRDefault="00173DA0" w:rsidP="00800E65">
            <w:pPr>
              <w:tabs>
                <w:tab w:val="left" w:pos="310"/>
              </w:tabs>
              <w:jc w:val="both"/>
            </w:pPr>
            <w:r w:rsidRPr="008B1900">
              <w:t>In strutture convenzionate e medici convenzionati, riduzione della franchigia, rispetto al massimo</w:t>
            </w:r>
            <w:r>
              <w:t xml:space="preserve"> di €50,00 </w:t>
            </w:r>
            <w:r w:rsidRPr="008B1900">
              <w:t>indicato nel Capitolato, a:</w:t>
            </w:r>
          </w:p>
          <w:p w:rsidR="00173DA0" w:rsidRPr="008B1900" w:rsidRDefault="00173DA0" w:rsidP="00800E65">
            <w:pPr>
              <w:tabs>
                <w:tab w:val="left" w:pos="310"/>
              </w:tabs>
              <w:jc w:val="both"/>
            </w:pPr>
            <w:r>
              <w:t xml:space="preserve">□ </w:t>
            </w:r>
            <w:r w:rsidRPr="008B1900">
              <w:t>€45,00</w:t>
            </w:r>
          </w:p>
          <w:p w:rsidR="00173DA0" w:rsidRPr="008B1900" w:rsidRDefault="00173DA0" w:rsidP="00800E65">
            <w:pPr>
              <w:tabs>
                <w:tab w:val="left" w:pos="310"/>
              </w:tabs>
              <w:jc w:val="both"/>
            </w:pPr>
            <w:r>
              <w:t xml:space="preserve">□ </w:t>
            </w:r>
            <w:r w:rsidRPr="008B1900">
              <w:t>€</w:t>
            </w:r>
            <w:r>
              <w:t>3</w:t>
            </w:r>
            <w:r w:rsidRPr="008B1900">
              <w:t>5,00</w:t>
            </w:r>
          </w:p>
          <w:p w:rsidR="00173DA0" w:rsidRPr="008B1900" w:rsidRDefault="00173DA0" w:rsidP="00800E65">
            <w:pPr>
              <w:tabs>
                <w:tab w:val="left" w:pos="310"/>
              </w:tabs>
              <w:jc w:val="both"/>
            </w:pPr>
            <w:r>
              <w:t xml:space="preserve">□ </w:t>
            </w:r>
            <w:r w:rsidRPr="008B1900">
              <w:t>€</w:t>
            </w:r>
            <w:r>
              <w:t>2</w:t>
            </w:r>
            <w:r w:rsidRPr="008B1900">
              <w:t>5,00</w:t>
            </w:r>
          </w:p>
        </w:tc>
      </w:tr>
      <w:tr w:rsidR="00173DA0" w:rsidRPr="00C41E8A" w:rsidTr="00800E65">
        <w:trPr>
          <w:trHeight w:hRule="exact" w:val="1481"/>
        </w:trPr>
        <w:tc>
          <w:tcPr>
            <w:tcW w:w="4860" w:type="dxa"/>
            <w:vMerge/>
            <w:vAlign w:val="center"/>
          </w:tcPr>
          <w:p w:rsidR="00173DA0" w:rsidRPr="00C41E8A" w:rsidRDefault="00173DA0" w:rsidP="00800E65">
            <w:pPr>
              <w:ind w:left="180" w:right="180"/>
              <w:rPr>
                <w:b/>
              </w:rPr>
            </w:pPr>
          </w:p>
        </w:tc>
        <w:tc>
          <w:tcPr>
            <w:tcW w:w="5512" w:type="dxa"/>
            <w:vAlign w:val="center"/>
          </w:tcPr>
          <w:p w:rsidR="00173DA0" w:rsidRDefault="00173DA0" w:rsidP="00800E65">
            <w:pPr>
              <w:jc w:val="both"/>
            </w:pPr>
            <w:r w:rsidRPr="008B1900">
              <w:t>Aumento del</w:t>
            </w:r>
            <w:r>
              <w:rPr>
                <w:b/>
              </w:rPr>
              <w:t xml:space="preserve"> </w:t>
            </w:r>
            <w:r w:rsidRPr="00C41E8A">
              <w:t>massimale</w:t>
            </w:r>
            <w:r>
              <w:t xml:space="preserve">, </w:t>
            </w:r>
            <w:r w:rsidRPr="00C41E8A">
              <w:t xml:space="preserve">rispetto al minimo </w:t>
            </w:r>
            <w:r>
              <w:t xml:space="preserve">di €300,00 </w:t>
            </w:r>
            <w:r w:rsidRPr="00C41E8A">
              <w:t xml:space="preserve">indicato </w:t>
            </w:r>
            <w:r>
              <w:t>nel Capitolato, a:</w:t>
            </w:r>
          </w:p>
          <w:p w:rsidR="00173DA0" w:rsidRDefault="00173DA0" w:rsidP="00800E65">
            <w:pPr>
              <w:tabs>
                <w:tab w:val="left" w:pos="310"/>
              </w:tabs>
              <w:jc w:val="both"/>
            </w:pPr>
            <w:r>
              <w:t xml:space="preserve">□ </w:t>
            </w:r>
            <w:r w:rsidRPr="008B1900">
              <w:t>€</w:t>
            </w:r>
            <w:r>
              <w:t>1.500,00</w:t>
            </w:r>
          </w:p>
          <w:p w:rsidR="00173DA0" w:rsidRPr="008B1900" w:rsidRDefault="00173DA0" w:rsidP="00800E65">
            <w:pPr>
              <w:tabs>
                <w:tab w:val="left" w:pos="310"/>
              </w:tabs>
              <w:jc w:val="both"/>
            </w:pPr>
            <w:r>
              <w:t xml:space="preserve">□ </w:t>
            </w:r>
            <w:r w:rsidRPr="008B1900">
              <w:t>€5</w:t>
            </w:r>
            <w:r>
              <w:t>.000</w:t>
            </w:r>
            <w:r w:rsidRPr="008B1900">
              <w:t>,00</w:t>
            </w:r>
          </w:p>
          <w:p w:rsidR="00173DA0" w:rsidRPr="00C41E8A" w:rsidRDefault="00173DA0" w:rsidP="00800E65">
            <w:pPr>
              <w:jc w:val="both"/>
            </w:pPr>
            <w:r>
              <w:t xml:space="preserve">□ </w:t>
            </w:r>
            <w:r w:rsidRPr="008B1900">
              <w:t>€</w:t>
            </w:r>
            <w:r>
              <w:t>10.000</w:t>
            </w:r>
            <w:r w:rsidRPr="008B1900">
              <w:t>,00</w:t>
            </w:r>
          </w:p>
        </w:tc>
      </w:tr>
      <w:tr w:rsidR="00173DA0" w:rsidRPr="00C41E8A" w:rsidTr="00800E65">
        <w:trPr>
          <w:trHeight w:hRule="exact" w:val="1423"/>
        </w:trPr>
        <w:tc>
          <w:tcPr>
            <w:tcW w:w="4860" w:type="dxa"/>
            <w:vAlign w:val="center"/>
          </w:tcPr>
          <w:p w:rsidR="00173DA0" w:rsidRPr="00C41E8A" w:rsidRDefault="00173DA0" w:rsidP="00800E65">
            <w:pPr>
              <w:tabs>
                <w:tab w:val="left" w:pos="612"/>
              </w:tabs>
              <w:ind w:right="360"/>
              <w:jc w:val="both"/>
              <w:rPr>
                <w:b/>
              </w:rPr>
            </w:pPr>
            <w:r>
              <w:rPr>
                <w:b/>
              </w:rPr>
              <w:t xml:space="preserve">C) </w:t>
            </w:r>
            <w:r w:rsidRPr="00C41E8A">
              <w:rPr>
                <w:b/>
              </w:rPr>
              <w:t>Trattamenti fisioterapici riabilitativi a seguito di infortunio</w:t>
            </w:r>
          </w:p>
          <w:p w:rsidR="00173DA0" w:rsidRPr="00C41E8A" w:rsidRDefault="00173DA0" w:rsidP="00800E65">
            <w:pPr>
              <w:tabs>
                <w:tab w:val="left" w:pos="612"/>
              </w:tabs>
              <w:ind w:right="180"/>
              <w:rPr>
                <w:b/>
              </w:rPr>
            </w:pPr>
            <w:r w:rsidRPr="00C41E8A">
              <w:rPr>
                <w:b/>
              </w:rPr>
              <w:t>Art.</w:t>
            </w:r>
            <w:r w:rsidRPr="00C41E8A">
              <w:rPr>
                <w:b/>
              </w:rPr>
              <w:tab/>
              <w:t>B4 - Capitolato Speciale d’Appalto</w:t>
            </w:r>
          </w:p>
        </w:tc>
        <w:tc>
          <w:tcPr>
            <w:tcW w:w="5512" w:type="dxa"/>
            <w:vAlign w:val="center"/>
          </w:tcPr>
          <w:p w:rsidR="00173DA0" w:rsidRDefault="00173DA0" w:rsidP="00800E65">
            <w:pPr>
              <w:jc w:val="both"/>
            </w:pPr>
            <w:r w:rsidRPr="008B1900">
              <w:t>Aumento del</w:t>
            </w:r>
            <w:r>
              <w:rPr>
                <w:b/>
              </w:rPr>
              <w:t xml:space="preserve"> </w:t>
            </w:r>
            <w:r w:rsidRPr="00C41E8A">
              <w:t>massimale</w:t>
            </w:r>
            <w:r>
              <w:t xml:space="preserve">, </w:t>
            </w:r>
            <w:r w:rsidRPr="00C41E8A">
              <w:t xml:space="preserve">rispetto al minimo </w:t>
            </w:r>
            <w:r>
              <w:t xml:space="preserve">di €350,00 </w:t>
            </w:r>
            <w:r w:rsidRPr="00C41E8A">
              <w:t xml:space="preserve">indicato </w:t>
            </w:r>
            <w:r>
              <w:t>nel Capitolato, a:</w:t>
            </w:r>
          </w:p>
          <w:p w:rsidR="00173DA0" w:rsidRDefault="00173DA0" w:rsidP="00800E65">
            <w:pPr>
              <w:tabs>
                <w:tab w:val="left" w:pos="310"/>
              </w:tabs>
              <w:jc w:val="both"/>
            </w:pPr>
            <w:r>
              <w:t xml:space="preserve">□ </w:t>
            </w:r>
            <w:r w:rsidRPr="008B1900">
              <w:t>€</w:t>
            </w:r>
            <w:r>
              <w:t>700,00</w:t>
            </w:r>
          </w:p>
          <w:p w:rsidR="00173DA0" w:rsidRDefault="00173DA0" w:rsidP="00800E65">
            <w:pPr>
              <w:tabs>
                <w:tab w:val="left" w:pos="310"/>
              </w:tabs>
              <w:jc w:val="both"/>
            </w:pPr>
            <w:r>
              <w:t xml:space="preserve">□ </w:t>
            </w:r>
            <w:r w:rsidRPr="008B1900">
              <w:t>€</w:t>
            </w:r>
            <w:r>
              <w:t>1.000</w:t>
            </w:r>
            <w:r w:rsidRPr="008B1900">
              <w:t>,00</w:t>
            </w:r>
          </w:p>
          <w:p w:rsidR="00173DA0" w:rsidRPr="00C41E8A" w:rsidRDefault="00173DA0" w:rsidP="00800E65">
            <w:pPr>
              <w:jc w:val="both"/>
            </w:pPr>
            <w:r>
              <w:t xml:space="preserve">□ </w:t>
            </w:r>
            <w:r w:rsidRPr="008B1900">
              <w:t>€</w:t>
            </w:r>
            <w:r>
              <w:t>1.500</w:t>
            </w:r>
            <w:r w:rsidRPr="008B1900">
              <w:t>,00</w:t>
            </w:r>
          </w:p>
        </w:tc>
      </w:tr>
      <w:tr w:rsidR="00173DA0" w:rsidRPr="00C41E8A" w:rsidTr="00800E65">
        <w:trPr>
          <w:trHeight w:hRule="exact" w:val="1448"/>
        </w:trPr>
        <w:tc>
          <w:tcPr>
            <w:tcW w:w="4860" w:type="dxa"/>
            <w:vAlign w:val="center"/>
          </w:tcPr>
          <w:p w:rsidR="00173DA0" w:rsidRPr="00C41E8A" w:rsidRDefault="00173DA0" w:rsidP="00800E65">
            <w:pPr>
              <w:ind w:right="360"/>
              <w:jc w:val="both"/>
              <w:rPr>
                <w:b/>
              </w:rPr>
            </w:pPr>
            <w:r w:rsidRPr="00C41E8A">
              <w:rPr>
                <w:b/>
              </w:rPr>
              <w:t>D) Prestazioni odontoiatriche</w:t>
            </w:r>
          </w:p>
          <w:p w:rsidR="00173DA0" w:rsidRPr="00C41E8A" w:rsidRDefault="00173DA0" w:rsidP="00800E65">
            <w:pPr>
              <w:ind w:right="180"/>
              <w:rPr>
                <w:b/>
              </w:rPr>
            </w:pPr>
            <w:r w:rsidRPr="00C41E8A">
              <w:rPr>
                <w:b/>
              </w:rPr>
              <w:t>Art.</w:t>
            </w:r>
            <w:r w:rsidRPr="00C41E8A">
              <w:rPr>
                <w:b/>
              </w:rPr>
              <w:tab/>
              <w:t>B5 - Capitolato Speciale d’Appalto</w:t>
            </w:r>
          </w:p>
        </w:tc>
        <w:tc>
          <w:tcPr>
            <w:tcW w:w="5512" w:type="dxa"/>
            <w:vAlign w:val="center"/>
          </w:tcPr>
          <w:p w:rsidR="00173DA0" w:rsidRDefault="00173DA0" w:rsidP="00800E65">
            <w:pPr>
              <w:jc w:val="both"/>
            </w:pPr>
            <w:r w:rsidRPr="008B1900">
              <w:t>Aumento del</w:t>
            </w:r>
            <w:r>
              <w:rPr>
                <w:b/>
              </w:rPr>
              <w:t xml:space="preserve"> </w:t>
            </w:r>
            <w:r w:rsidRPr="00C41E8A">
              <w:t>massimale</w:t>
            </w:r>
            <w:r>
              <w:t xml:space="preserve">, </w:t>
            </w:r>
            <w:r w:rsidRPr="00C41E8A">
              <w:t xml:space="preserve">rispetto al minimo </w:t>
            </w:r>
            <w:r>
              <w:t xml:space="preserve">di €150,00 </w:t>
            </w:r>
            <w:r w:rsidRPr="00C41E8A">
              <w:t xml:space="preserve">indicato </w:t>
            </w:r>
            <w:r>
              <w:t>nel Capitolato, a:</w:t>
            </w:r>
          </w:p>
          <w:p w:rsidR="00173DA0" w:rsidRDefault="00173DA0" w:rsidP="00800E65">
            <w:pPr>
              <w:tabs>
                <w:tab w:val="left" w:pos="310"/>
              </w:tabs>
              <w:jc w:val="both"/>
            </w:pPr>
            <w:r>
              <w:t xml:space="preserve">□ </w:t>
            </w:r>
            <w:r w:rsidRPr="008B1900">
              <w:t>€</w:t>
            </w:r>
            <w:r>
              <w:t>170,00</w:t>
            </w:r>
          </w:p>
          <w:p w:rsidR="00173DA0" w:rsidRPr="008B1900" w:rsidRDefault="00173DA0" w:rsidP="00800E65">
            <w:pPr>
              <w:tabs>
                <w:tab w:val="left" w:pos="310"/>
              </w:tabs>
              <w:jc w:val="both"/>
            </w:pPr>
            <w:r>
              <w:t xml:space="preserve">□ </w:t>
            </w:r>
            <w:r w:rsidRPr="008B1900">
              <w:t>€</w:t>
            </w:r>
            <w:r>
              <w:t>190</w:t>
            </w:r>
            <w:r w:rsidRPr="008B1900">
              <w:t>,00</w:t>
            </w:r>
          </w:p>
          <w:p w:rsidR="00173DA0" w:rsidRPr="00C41E8A" w:rsidRDefault="00173DA0" w:rsidP="00800E65">
            <w:pPr>
              <w:jc w:val="both"/>
            </w:pPr>
            <w:r>
              <w:t xml:space="preserve">□ </w:t>
            </w:r>
            <w:r w:rsidRPr="008B1900">
              <w:t>€</w:t>
            </w:r>
            <w:r>
              <w:t>220</w:t>
            </w:r>
            <w:r w:rsidRPr="008B1900">
              <w:t>,00</w:t>
            </w:r>
          </w:p>
        </w:tc>
      </w:tr>
      <w:tr w:rsidR="00173DA0" w:rsidRPr="00C41E8A" w:rsidTr="00800E65">
        <w:trPr>
          <w:trHeight w:hRule="exact" w:val="1433"/>
        </w:trPr>
        <w:tc>
          <w:tcPr>
            <w:tcW w:w="4860" w:type="dxa"/>
            <w:vAlign w:val="center"/>
          </w:tcPr>
          <w:p w:rsidR="00173DA0" w:rsidRPr="00C41E8A" w:rsidRDefault="00173DA0" w:rsidP="00800E65">
            <w:pPr>
              <w:ind w:right="360"/>
              <w:jc w:val="both"/>
              <w:rPr>
                <w:b/>
              </w:rPr>
            </w:pPr>
            <w:r w:rsidRPr="00C41E8A">
              <w:rPr>
                <w:b/>
              </w:rPr>
              <w:t>E) Garanzia per stati di non autosufficienza</w:t>
            </w:r>
          </w:p>
          <w:p w:rsidR="00173DA0" w:rsidRPr="00C41E8A" w:rsidRDefault="00173DA0" w:rsidP="00800E65">
            <w:pPr>
              <w:ind w:right="180"/>
              <w:rPr>
                <w:b/>
              </w:rPr>
            </w:pPr>
            <w:r w:rsidRPr="00C41E8A">
              <w:rPr>
                <w:b/>
              </w:rPr>
              <w:t>Art.</w:t>
            </w:r>
            <w:r w:rsidRPr="00C41E8A">
              <w:rPr>
                <w:b/>
              </w:rPr>
              <w:tab/>
              <w:t>B7 - Capitolato Speciale d’Appalto</w:t>
            </w:r>
          </w:p>
        </w:tc>
        <w:tc>
          <w:tcPr>
            <w:tcW w:w="5512" w:type="dxa"/>
            <w:vAlign w:val="center"/>
          </w:tcPr>
          <w:p w:rsidR="00173DA0" w:rsidRDefault="00173DA0" w:rsidP="00800E65">
            <w:pPr>
              <w:ind w:left="72"/>
              <w:jc w:val="both"/>
            </w:pPr>
            <w:r w:rsidRPr="008B1900">
              <w:t>Aumento del</w:t>
            </w:r>
            <w:r>
              <w:rPr>
                <w:b/>
              </w:rPr>
              <w:t xml:space="preserve"> </w:t>
            </w:r>
            <w:r w:rsidRPr="00C41E8A">
              <w:t>massimale</w:t>
            </w:r>
            <w:r>
              <w:t xml:space="preserve">, </w:t>
            </w:r>
            <w:r w:rsidRPr="00C41E8A">
              <w:t xml:space="preserve">rispetto al minimo </w:t>
            </w:r>
            <w:r>
              <w:t xml:space="preserve">di €300,00 </w:t>
            </w:r>
            <w:r w:rsidRPr="00C41E8A">
              <w:t xml:space="preserve">indicato </w:t>
            </w:r>
            <w:r>
              <w:t>nel Capitolato, a:</w:t>
            </w:r>
          </w:p>
          <w:p w:rsidR="00173DA0" w:rsidRDefault="00173DA0" w:rsidP="00800E65">
            <w:pPr>
              <w:tabs>
                <w:tab w:val="left" w:pos="310"/>
              </w:tabs>
              <w:ind w:left="72"/>
              <w:jc w:val="both"/>
            </w:pPr>
            <w:r>
              <w:t xml:space="preserve">□ </w:t>
            </w:r>
            <w:r w:rsidRPr="008B1900">
              <w:t>€</w:t>
            </w:r>
            <w:r>
              <w:t>1.000,00</w:t>
            </w:r>
          </w:p>
          <w:p w:rsidR="00173DA0" w:rsidRPr="008B1900" w:rsidRDefault="00173DA0" w:rsidP="00800E65">
            <w:pPr>
              <w:tabs>
                <w:tab w:val="left" w:pos="310"/>
              </w:tabs>
              <w:ind w:left="72"/>
              <w:jc w:val="both"/>
            </w:pPr>
            <w:r>
              <w:t xml:space="preserve">□ </w:t>
            </w:r>
            <w:r w:rsidRPr="008B1900">
              <w:t>€</w:t>
            </w:r>
            <w:r>
              <w:t>1.500</w:t>
            </w:r>
            <w:r w:rsidRPr="008B1900">
              <w:t>,00</w:t>
            </w:r>
          </w:p>
          <w:p w:rsidR="00173DA0" w:rsidRPr="00C41E8A" w:rsidRDefault="00173DA0" w:rsidP="00800E65">
            <w:pPr>
              <w:ind w:left="72"/>
              <w:jc w:val="both"/>
            </w:pPr>
            <w:r>
              <w:t xml:space="preserve">□ </w:t>
            </w:r>
            <w:r w:rsidRPr="008B1900">
              <w:t>€</w:t>
            </w:r>
            <w:r>
              <w:t>2.000</w:t>
            </w:r>
            <w:r w:rsidRPr="008B1900">
              <w:t>,00</w:t>
            </w:r>
          </w:p>
        </w:tc>
      </w:tr>
      <w:tr w:rsidR="00173DA0" w:rsidRPr="00C41E8A" w:rsidTr="0016462D">
        <w:trPr>
          <w:trHeight w:hRule="exact" w:val="883"/>
        </w:trPr>
        <w:tc>
          <w:tcPr>
            <w:tcW w:w="4860" w:type="dxa"/>
            <w:vAlign w:val="center"/>
          </w:tcPr>
          <w:p w:rsidR="00173DA0" w:rsidRPr="00C41E8A" w:rsidRDefault="00173DA0" w:rsidP="00800E65">
            <w:pPr>
              <w:ind w:right="360"/>
              <w:jc w:val="both"/>
              <w:rPr>
                <w:b/>
              </w:rPr>
            </w:pPr>
            <w:r>
              <w:rPr>
                <w:b/>
              </w:rPr>
              <w:t>Rete di strutture convenzionale con la Compagnia</w:t>
            </w:r>
          </w:p>
        </w:tc>
        <w:tc>
          <w:tcPr>
            <w:tcW w:w="5512" w:type="dxa"/>
            <w:vAlign w:val="center"/>
          </w:tcPr>
          <w:p w:rsidR="00173DA0" w:rsidRDefault="00173DA0" w:rsidP="00800E65">
            <w:pPr>
              <w:tabs>
                <w:tab w:val="left" w:pos="310"/>
              </w:tabs>
              <w:ind w:left="72"/>
              <w:jc w:val="both"/>
            </w:pPr>
            <w:r>
              <w:t xml:space="preserve">□ attraverso un </w:t>
            </w:r>
            <w:r w:rsidRPr="00876020">
              <w:rPr>
                <w:i/>
              </w:rPr>
              <w:t>provider</w:t>
            </w:r>
          </w:p>
          <w:p w:rsidR="00173DA0" w:rsidRPr="0016462D" w:rsidRDefault="00173DA0" w:rsidP="00800E65">
            <w:pPr>
              <w:tabs>
                <w:tab w:val="left" w:pos="310"/>
              </w:tabs>
              <w:ind w:left="72"/>
              <w:jc w:val="both"/>
              <w:rPr>
                <w:sz w:val="8"/>
                <w:szCs w:val="8"/>
              </w:rPr>
            </w:pPr>
          </w:p>
          <w:p w:rsidR="00173DA0" w:rsidRPr="008B1900" w:rsidRDefault="00173DA0" w:rsidP="00800E65">
            <w:pPr>
              <w:ind w:left="252" w:hanging="180"/>
              <w:jc w:val="both"/>
            </w:pPr>
            <w:r>
              <w:t>□ attraverso convenzioni stipulate direttamente con la Compagnia</w:t>
            </w:r>
          </w:p>
        </w:tc>
      </w:tr>
      <w:tr w:rsidR="00173DA0" w:rsidRPr="00C41E8A" w:rsidTr="0016462D">
        <w:trPr>
          <w:trHeight w:hRule="exact" w:val="888"/>
        </w:trPr>
        <w:tc>
          <w:tcPr>
            <w:tcW w:w="4860" w:type="dxa"/>
            <w:vAlign w:val="center"/>
          </w:tcPr>
          <w:p w:rsidR="00173DA0" w:rsidRDefault="00173DA0" w:rsidP="00800E65">
            <w:pPr>
              <w:ind w:right="360"/>
              <w:jc w:val="both"/>
              <w:rPr>
                <w:b/>
              </w:rPr>
            </w:pPr>
            <w:r>
              <w:rPr>
                <w:b/>
              </w:rPr>
              <w:t>Centrale operativa telefonica</w:t>
            </w:r>
          </w:p>
        </w:tc>
        <w:tc>
          <w:tcPr>
            <w:tcW w:w="5512" w:type="dxa"/>
            <w:vAlign w:val="center"/>
          </w:tcPr>
          <w:p w:rsidR="00173DA0" w:rsidRDefault="00173DA0" w:rsidP="00800E65">
            <w:pPr>
              <w:tabs>
                <w:tab w:val="left" w:pos="310"/>
              </w:tabs>
              <w:ind w:left="72"/>
              <w:jc w:val="both"/>
            </w:pPr>
            <w:r>
              <w:t>□ esterna alla Compagnia</w:t>
            </w:r>
          </w:p>
          <w:p w:rsidR="00173DA0" w:rsidRPr="0016462D" w:rsidRDefault="00173DA0" w:rsidP="00800E65">
            <w:pPr>
              <w:tabs>
                <w:tab w:val="left" w:pos="310"/>
              </w:tabs>
              <w:ind w:left="72"/>
              <w:jc w:val="both"/>
              <w:rPr>
                <w:sz w:val="8"/>
                <w:szCs w:val="8"/>
              </w:rPr>
            </w:pPr>
          </w:p>
          <w:p w:rsidR="00173DA0" w:rsidRDefault="00173DA0" w:rsidP="00800E65">
            <w:pPr>
              <w:tabs>
                <w:tab w:val="left" w:pos="252"/>
              </w:tabs>
              <w:ind w:left="252" w:hanging="180"/>
              <w:jc w:val="both"/>
            </w:pPr>
            <w:r>
              <w:t>□ i cui operatori siano dipendenti diretti della Compagnia</w:t>
            </w:r>
          </w:p>
        </w:tc>
      </w:tr>
    </w:tbl>
    <w:p w:rsidR="00173DA0" w:rsidRPr="0016462D" w:rsidRDefault="00173DA0" w:rsidP="00CC6693">
      <w:pPr>
        <w:jc w:val="both"/>
        <w:rPr>
          <w:sz w:val="16"/>
          <w:szCs w:val="16"/>
        </w:rPr>
      </w:pPr>
    </w:p>
    <w:p w:rsidR="00173DA0" w:rsidRPr="00E5260F" w:rsidRDefault="00173DA0" w:rsidP="00CC6693">
      <w:pPr>
        <w:jc w:val="both"/>
      </w:pPr>
      <w:r w:rsidRPr="00E5260F">
        <w:t>________________________ ,lì ___/___/______</w:t>
      </w:r>
    </w:p>
    <w:p w:rsidR="00173DA0" w:rsidRPr="00463707" w:rsidRDefault="00173DA0" w:rsidP="00CC6693">
      <w:pPr>
        <w:ind w:left="5664" w:firstLine="708"/>
        <w:jc w:val="both"/>
      </w:pPr>
      <w:r w:rsidRPr="00463707">
        <w:t>IL DICHIARANTE</w:t>
      </w:r>
    </w:p>
    <w:p w:rsidR="00173DA0" w:rsidRPr="0016462D" w:rsidRDefault="00173DA0" w:rsidP="00CC6693">
      <w:pPr>
        <w:jc w:val="both"/>
        <w:rPr>
          <w:sz w:val="18"/>
          <w:szCs w:val="18"/>
        </w:rPr>
      </w:pPr>
    </w:p>
    <w:p w:rsidR="00173DA0" w:rsidRPr="00463707" w:rsidRDefault="00173DA0" w:rsidP="00CC6693">
      <w:pPr>
        <w:ind w:left="4956" w:firstLine="708"/>
        <w:jc w:val="both"/>
      </w:pPr>
      <w:r w:rsidRPr="0016462D">
        <w:rPr>
          <w:sz w:val="18"/>
          <w:szCs w:val="18"/>
        </w:rPr>
        <w:t>_</w:t>
      </w:r>
      <w:r w:rsidRPr="00463707">
        <w:t>______________________________</w:t>
      </w:r>
    </w:p>
    <w:p w:rsidR="00173DA0" w:rsidRPr="0016462D" w:rsidRDefault="00173DA0" w:rsidP="00CC6693">
      <w:pPr>
        <w:ind w:left="4956"/>
        <w:jc w:val="both"/>
        <w:rPr>
          <w:sz w:val="20"/>
          <w:szCs w:val="20"/>
        </w:rPr>
      </w:pPr>
      <w:r>
        <w:t xml:space="preserve">   </w:t>
      </w:r>
      <w:r w:rsidRPr="0016462D">
        <w:rPr>
          <w:sz w:val="20"/>
          <w:szCs w:val="20"/>
        </w:rPr>
        <w:t>(timbro dell’Impresa e firma del dichiarante</w:t>
      </w:r>
      <w:r w:rsidRPr="0016462D">
        <w:rPr>
          <w:rStyle w:val="FootnoteReference"/>
          <w:sz w:val="20"/>
          <w:szCs w:val="20"/>
        </w:rPr>
        <w:footnoteReference w:id="15"/>
      </w:r>
      <w:r w:rsidRPr="0016462D">
        <w:rPr>
          <w:sz w:val="20"/>
          <w:szCs w:val="20"/>
        </w:rPr>
        <w:t>)</w:t>
      </w:r>
    </w:p>
    <w:p w:rsidR="00173DA0" w:rsidRPr="00D45F33" w:rsidRDefault="00173DA0" w:rsidP="00CC6693">
      <w:pPr>
        <w:ind w:left="5664"/>
        <w:jc w:val="right"/>
        <w:rPr>
          <w:b/>
          <w:sz w:val="20"/>
          <w:szCs w:val="20"/>
        </w:rPr>
      </w:pPr>
      <w:r>
        <w:br w:type="page"/>
      </w:r>
      <w:r w:rsidRPr="00D45F33">
        <w:rPr>
          <w:b/>
          <w:sz w:val="20"/>
          <w:szCs w:val="20"/>
        </w:rPr>
        <w:t xml:space="preserve">All. </w:t>
      </w:r>
      <w:r>
        <w:rPr>
          <w:b/>
          <w:sz w:val="20"/>
          <w:szCs w:val="20"/>
        </w:rPr>
        <w:t>F</w:t>
      </w:r>
    </w:p>
    <w:p w:rsidR="00173DA0" w:rsidRPr="00B52736" w:rsidRDefault="00173DA0" w:rsidP="00CC6693">
      <w:pPr>
        <w:jc w:val="both"/>
        <w:rPr>
          <w:sz w:val="20"/>
          <w:szCs w:val="20"/>
        </w:rPr>
      </w:pPr>
    </w:p>
    <w:p w:rsidR="00173DA0" w:rsidRDefault="00173DA0" w:rsidP="00CC6693">
      <w:pPr>
        <w:jc w:val="center"/>
        <w:rPr>
          <w:b/>
        </w:rPr>
      </w:pPr>
      <w:r w:rsidRPr="00D45F33">
        <w:rPr>
          <w:b/>
        </w:rPr>
        <w:t>Offerta economica</w:t>
      </w:r>
      <w:r w:rsidRPr="00504BA2">
        <w:rPr>
          <w:rStyle w:val="FootnoteReference"/>
          <w:b/>
        </w:rPr>
        <w:footnoteReference w:id="16"/>
      </w:r>
    </w:p>
    <w:p w:rsidR="00173DA0" w:rsidRDefault="00173DA0" w:rsidP="00CC6693">
      <w:pPr>
        <w:ind w:left="3540"/>
      </w:pPr>
      <w:r>
        <w:t xml:space="preserve">     </w:t>
      </w:r>
      <w:r w:rsidRPr="00504BA2">
        <w:t>CIG 6253200FDE</w:t>
      </w:r>
    </w:p>
    <w:p w:rsidR="00173DA0" w:rsidRDefault="00173DA0" w:rsidP="00CC6693">
      <w:pPr>
        <w:rPr>
          <w:sz w:val="20"/>
          <w:szCs w:val="20"/>
        </w:rPr>
      </w:pPr>
    </w:p>
    <w:p w:rsidR="00173DA0" w:rsidRPr="00B52736" w:rsidRDefault="00173DA0" w:rsidP="00CC6693">
      <w:pPr>
        <w:rPr>
          <w:sz w:val="20"/>
          <w:szCs w:val="20"/>
        </w:rPr>
      </w:pPr>
    </w:p>
    <w:p w:rsidR="00173DA0" w:rsidRPr="005B12BC" w:rsidRDefault="00173DA0" w:rsidP="00CC6693">
      <w:pPr>
        <w:jc w:val="both"/>
      </w:pPr>
      <w:r w:rsidRPr="005B12BC">
        <w:t>L’Impresa concorrente _____________________________________________________________</w:t>
      </w:r>
    </w:p>
    <w:p w:rsidR="00173DA0" w:rsidRPr="005B12BC" w:rsidRDefault="00173DA0" w:rsidP="00CC6693">
      <w:pPr>
        <w:jc w:val="both"/>
      </w:pPr>
      <w:r w:rsidRPr="005B12BC">
        <w:t>rappresentata da __________________________________________________________________</w:t>
      </w:r>
    </w:p>
    <w:p w:rsidR="00173DA0" w:rsidRDefault="00173DA0" w:rsidP="00CC6693">
      <w:pPr>
        <w:jc w:val="both"/>
      </w:pPr>
      <w:r w:rsidRPr="005B12BC">
        <w:t>in qualità di</w:t>
      </w:r>
      <w:r>
        <w:t xml:space="preserve"> ______________________________________________________________________</w:t>
      </w:r>
    </w:p>
    <w:p w:rsidR="00173DA0" w:rsidRPr="005B12BC" w:rsidRDefault="00173DA0" w:rsidP="00CC6693">
      <w:pPr>
        <w:jc w:val="center"/>
        <w:rPr>
          <w:b/>
        </w:rPr>
      </w:pPr>
      <w:r>
        <w:rPr>
          <w:b/>
        </w:rPr>
        <w:t>consapevole che</w:t>
      </w:r>
    </w:p>
    <w:p w:rsidR="00173DA0" w:rsidRPr="005B12BC" w:rsidRDefault="00173DA0" w:rsidP="00CC6693">
      <w:pPr>
        <w:numPr>
          <w:ilvl w:val="0"/>
          <w:numId w:val="12"/>
        </w:numPr>
        <w:tabs>
          <w:tab w:val="clear" w:pos="1440"/>
          <w:tab w:val="num" w:pos="360"/>
        </w:tabs>
        <w:ind w:left="360"/>
        <w:jc w:val="both"/>
      </w:pPr>
      <w:r w:rsidRPr="005B12BC">
        <w:t xml:space="preserve">in caso di R.T.I., Consorzio o GEIE, non ancora costituito, nonché in caso di coassicurazione, l’offerta deve essere timbrata e sottoscritta, con firma leggibile e per esteso nonché siglata in ogni pagina da ciascuna Società raggruppanda/coassicuranda, </w:t>
      </w:r>
      <w:r w:rsidRPr="005B12BC">
        <w:rPr>
          <w:b/>
        </w:rPr>
        <w:t>pena l’esclusione</w:t>
      </w:r>
      <w:r w:rsidRPr="005B12BC">
        <w:t>; in caso di R.T.I., Consorzio o GEIE già costituto l</w:t>
      </w:r>
      <w:r>
        <w:t>’</w:t>
      </w:r>
      <w:r w:rsidRPr="005B12BC">
        <w:t xml:space="preserve">offerta deve essere timbrata e sottoscritta, con firma leggibile e per esteso nonché siglata in ogni pagina dalla capogruppo in nome e per conto di tutto il raggruppamento, </w:t>
      </w:r>
      <w:r w:rsidRPr="005B12BC">
        <w:rPr>
          <w:b/>
        </w:rPr>
        <w:t>pena l’esclusione</w:t>
      </w:r>
      <w:r w:rsidRPr="005B12BC">
        <w:t>;</w:t>
      </w:r>
    </w:p>
    <w:p w:rsidR="00173DA0" w:rsidRPr="005B12BC" w:rsidRDefault="00173DA0" w:rsidP="00CC6693">
      <w:pPr>
        <w:numPr>
          <w:ilvl w:val="0"/>
          <w:numId w:val="12"/>
        </w:numPr>
        <w:tabs>
          <w:tab w:val="clear" w:pos="1440"/>
          <w:tab w:val="num" w:pos="360"/>
        </w:tabs>
        <w:ind w:left="360"/>
        <w:jc w:val="both"/>
      </w:pPr>
      <w:r w:rsidRPr="005B12BC">
        <w:t xml:space="preserve">non sono ammesse offerte condizionate, alternative o comunque non conformi a quanto richiesto, </w:t>
      </w:r>
      <w:r w:rsidRPr="005B12BC">
        <w:rPr>
          <w:b/>
        </w:rPr>
        <w:t>pena l’esclusione</w:t>
      </w:r>
      <w:r w:rsidRPr="005B12BC">
        <w:t>;</w:t>
      </w:r>
    </w:p>
    <w:p w:rsidR="00173DA0" w:rsidRPr="005B12BC" w:rsidRDefault="00173DA0" w:rsidP="00CC6693">
      <w:pPr>
        <w:numPr>
          <w:ilvl w:val="0"/>
          <w:numId w:val="12"/>
        </w:numPr>
        <w:tabs>
          <w:tab w:val="clear" w:pos="1440"/>
          <w:tab w:val="num" w:pos="360"/>
        </w:tabs>
        <w:ind w:left="360"/>
        <w:jc w:val="both"/>
      </w:pPr>
      <w:r w:rsidRPr="005B12BC">
        <w:t xml:space="preserve">non sono ammesse offerte a rialzo e/o pari a </w:t>
      </w:r>
      <w:r w:rsidRPr="00D26FFC">
        <w:rPr>
          <w:sz w:val="22"/>
          <w:szCs w:val="22"/>
        </w:rPr>
        <w:t>Ø</w:t>
      </w:r>
      <w:r w:rsidRPr="005B12BC">
        <w:t xml:space="preserve"> (zero), </w:t>
      </w:r>
      <w:r w:rsidRPr="005B12BC">
        <w:rPr>
          <w:b/>
        </w:rPr>
        <w:t>pena l’esclusione</w:t>
      </w:r>
      <w:r w:rsidRPr="005B12BC">
        <w:t>;</w:t>
      </w:r>
    </w:p>
    <w:p w:rsidR="00173DA0" w:rsidRPr="005B12BC" w:rsidRDefault="00173DA0" w:rsidP="00CC6693">
      <w:pPr>
        <w:numPr>
          <w:ilvl w:val="0"/>
          <w:numId w:val="12"/>
        </w:numPr>
        <w:tabs>
          <w:tab w:val="clear" w:pos="1440"/>
          <w:tab w:val="num" w:pos="360"/>
        </w:tabs>
        <w:ind w:left="360"/>
        <w:jc w:val="both"/>
      </w:pPr>
      <w:r w:rsidRPr="005B12BC">
        <w:t>non sono ammesse rettifiche, integrazioni e regolarizzazioni successive alla presentazione dell</w:t>
      </w:r>
      <w:r>
        <w:t>’</w:t>
      </w:r>
      <w:r w:rsidRPr="005B12BC">
        <w:t>offerta, salvo esplicita richiesta dell</w:t>
      </w:r>
      <w:r>
        <w:t>’</w:t>
      </w:r>
      <w:r w:rsidRPr="005B12BC">
        <w:t>Amministrazione;</w:t>
      </w:r>
    </w:p>
    <w:p w:rsidR="00173DA0" w:rsidRPr="005B12BC" w:rsidRDefault="00173DA0" w:rsidP="00CC6693">
      <w:pPr>
        <w:numPr>
          <w:ilvl w:val="0"/>
          <w:numId w:val="12"/>
        </w:numPr>
        <w:tabs>
          <w:tab w:val="clear" w:pos="1440"/>
          <w:tab w:val="num" w:pos="360"/>
        </w:tabs>
        <w:ind w:left="360"/>
        <w:jc w:val="both"/>
      </w:pPr>
      <w:r w:rsidRPr="005B12BC">
        <w:t>l</w:t>
      </w:r>
      <w:r>
        <w:t>’</w:t>
      </w:r>
      <w:r w:rsidRPr="005B12BC">
        <w:t xml:space="preserve">offerta economica non può contenere correzioni, abrasioni e cancellature di sorta, </w:t>
      </w:r>
      <w:r w:rsidRPr="005B12BC">
        <w:rPr>
          <w:b/>
        </w:rPr>
        <w:t>pena l’esclusione</w:t>
      </w:r>
      <w:r w:rsidRPr="005B12BC">
        <w:t>;</w:t>
      </w:r>
    </w:p>
    <w:p w:rsidR="00173DA0" w:rsidRPr="005B12BC" w:rsidRDefault="00173DA0" w:rsidP="00CC6693">
      <w:pPr>
        <w:numPr>
          <w:ilvl w:val="0"/>
          <w:numId w:val="12"/>
        </w:numPr>
        <w:tabs>
          <w:tab w:val="clear" w:pos="1440"/>
          <w:tab w:val="num" w:pos="360"/>
        </w:tabs>
        <w:ind w:left="360"/>
        <w:jc w:val="both"/>
      </w:pPr>
      <w:r w:rsidRPr="005B12BC">
        <w:rPr>
          <w:b/>
        </w:rPr>
        <w:t>non sarà riconosciuto alcun compenso e/o rimborso per l’elaborazione dell'offerta, qualunque sia l’esito della gara</w:t>
      </w:r>
      <w:r w:rsidRPr="005B12BC">
        <w:t>;</w:t>
      </w:r>
    </w:p>
    <w:p w:rsidR="00173DA0" w:rsidRPr="005B12BC" w:rsidRDefault="00173DA0" w:rsidP="00CC6693">
      <w:pPr>
        <w:numPr>
          <w:ilvl w:val="0"/>
          <w:numId w:val="12"/>
        </w:numPr>
        <w:tabs>
          <w:tab w:val="clear" w:pos="1440"/>
          <w:tab w:val="num" w:pos="360"/>
        </w:tabs>
        <w:ind w:left="360"/>
        <w:jc w:val="both"/>
      </w:pPr>
      <w:r w:rsidRPr="005B12BC">
        <w:t>l</w:t>
      </w:r>
      <w:r>
        <w:t>’</w:t>
      </w:r>
      <w:r w:rsidRPr="005B12BC">
        <w:t>offerta deve essere espressa con non più di due cifre decimali dopo la virgola, in numeri e in lettere. In caso di discordanza tra numeri e lettere sarà ritenuta valida l’offerta in lettere. Nel caso di presentazione di offerte con più di due cifre decimali, la Commissione di gara provvederà d’ufficio all</w:t>
      </w:r>
      <w:r>
        <w:t>’</w:t>
      </w:r>
      <w:r w:rsidRPr="005B12BC">
        <w:t>approssimazione per difetto</w:t>
      </w:r>
      <w:r>
        <w:t>,</w:t>
      </w:r>
      <w:r w:rsidRPr="005B12BC">
        <w:t xml:space="preserve"> quando la terza cifra decimale dovesse essere compresa tra </w:t>
      </w:r>
      <w:r w:rsidRPr="00D26FFC">
        <w:rPr>
          <w:sz w:val="22"/>
          <w:szCs w:val="22"/>
        </w:rPr>
        <w:t>Ø</w:t>
      </w:r>
      <w:r w:rsidRPr="005B12BC">
        <w:t xml:space="preserve"> </w:t>
      </w:r>
      <w:r>
        <w:t>(zero)</w:t>
      </w:r>
      <w:r w:rsidRPr="005B12BC">
        <w:t xml:space="preserve"> e 4 </w:t>
      </w:r>
      <w:r>
        <w:t xml:space="preserve">(quattro) </w:t>
      </w:r>
      <w:r w:rsidRPr="005B12BC">
        <w:t xml:space="preserve">e per eccesso quando la terza cifra decimale dovesse compresa tra 5 </w:t>
      </w:r>
      <w:r>
        <w:t xml:space="preserve">(cinque) </w:t>
      </w:r>
      <w:r w:rsidRPr="005B12BC">
        <w:t>e 9</w:t>
      </w:r>
      <w:r>
        <w:t xml:space="preserve"> (nove)</w:t>
      </w:r>
      <w:r w:rsidRPr="005B12BC">
        <w:t>;</w:t>
      </w:r>
    </w:p>
    <w:p w:rsidR="00173DA0" w:rsidRDefault="00173DA0" w:rsidP="00CC6693">
      <w:pPr>
        <w:numPr>
          <w:ilvl w:val="0"/>
          <w:numId w:val="12"/>
        </w:numPr>
        <w:tabs>
          <w:tab w:val="clear" w:pos="1440"/>
          <w:tab w:val="num" w:pos="360"/>
        </w:tabs>
        <w:ind w:left="360"/>
        <w:jc w:val="both"/>
      </w:pPr>
      <w:r w:rsidRPr="005B12BC">
        <w:t>l</w:t>
      </w:r>
      <w:r>
        <w:t>’</w:t>
      </w:r>
      <w:r w:rsidRPr="005B12BC">
        <w:t>aggiudicazi</w:t>
      </w:r>
      <w:r>
        <w:t>one sarà disposta a favore dell’I</w:t>
      </w:r>
      <w:r w:rsidRPr="005B12BC">
        <w:t>mpresa concorrente che avrà conseguito, complessivamente, il più alto punteggio ottenuto dalla sommatoria dei punteggi relativi alla qualità e al prezzo e che, in caso di parità, si procederà ai sensi dell</w:t>
      </w:r>
      <w:r>
        <w:t>’</w:t>
      </w:r>
      <w:r w:rsidRPr="005B12BC">
        <w:t xml:space="preserve">art. </w:t>
      </w:r>
      <w:r w:rsidRPr="00931F44">
        <w:t>77 del R.D. n. 827/24;</w:t>
      </w:r>
    </w:p>
    <w:p w:rsidR="00173DA0" w:rsidRDefault="00173DA0" w:rsidP="00CC6693">
      <w:pPr>
        <w:jc w:val="center"/>
        <w:rPr>
          <w:b/>
        </w:rPr>
      </w:pPr>
      <w:r>
        <w:rPr>
          <w:b/>
        </w:rPr>
        <w:t>dichiara</w:t>
      </w:r>
    </w:p>
    <w:p w:rsidR="00173DA0" w:rsidRPr="00931F44" w:rsidRDefault="00173DA0" w:rsidP="00CC6693">
      <w:pPr>
        <w:numPr>
          <w:ilvl w:val="0"/>
          <w:numId w:val="12"/>
        </w:numPr>
        <w:tabs>
          <w:tab w:val="clear" w:pos="1440"/>
          <w:tab w:val="num" w:pos="360"/>
        </w:tabs>
        <w:ind w:left="360"/>
        <w:jc w:val="both"/>
      </w:pPr>
      <w:r w:rsidRPr="00931F44">
        <w:t>di essere edotta che l</w:t>
      </w:r>
      <w:r>
        <w:t>’</w:t>
      </w:r>
      <w:r w:rsidRPr="00931F44">
        <w:t>offerta economica è da intendersi comprensiva di tutte le prestazioni previste dal Capitolato Speciale, come eventualmente modificato in offerta tecnica, nonché di quelle accessorie strettamente legate all</w:t>
      </w:r>
      <w:r>
        <w:t>’</w:t>
      </w:r>
      <w:r w:rsidRPr="00931F44">
        <w:t>adempimento delle stesse e da considerarsi valida e definitiva per tutta la durata dell</w:t>
      </w:r>
      <w:r>
        <w:t>’</w:t>
      </w:r>
      <w:r w:rsidRPr="00931F44">
        <w:t>appalto;</w:t>
      </w:r>
    </w:p>
    <w:p w:rsidR="00173DA0" w:rsidRPr="00931F44" w:rsidRDefault="00173DA0" w:rsidP="00CC6693">
      <w:pPr>
        <w:numPr>
          <w:ilvl w:val="0"/>
          <w:numId w:val="12"/>
        </w:numPr>
        <w:tabs>
          <w:tab w:val="clear" w:pos="1440"/>
          <w:tab w:val="num" w:pos="360"/>
        </w:tabs>
        <w:ind w:left="360"/>
        <w:jc w:val="both"/>
      </w:pPr>
      <w:r w:rsidRPr="00931F44">
        <w:t>di aver preso conoscenza di tutte le circostanze generali e speciali che possono interessare l'esecuzione del contratto</w:t>
      </w:r>
      <w:r>
        <w:t>,</w:t>
      </w:r>
      <w:r w:rsidRPr="00931F44">
        <w:t xml:space="preserve"> e che di tali circostanze si è tenuto conto nella determinazione del prezzo offerto, ritenuto remunerativo e comprensivo di ogni spesa e onere di qualsiasi natura sia tecnici che economici, comprese le spese per la </w:t>
      </w:r>
      <w:r>
        <w:t>p</w:t>
      </w:r>
      <w:r w:rsidRPr="00931F44">
        <w:t xml:space="preserve">ubblicità </w:t>
      </w:r>
      <w:r>
        <w:t>l</w:t>
      </w:r>
      <w:r w:rsidRPr="00931F44">
        <w:t xml:space="preserve">egale </w:t>
      </w:r>
      <w:r w:rsidRPr="00DF20D6">
        <w:t>sui quotidiani di cui al secondo periodo del co. 7, art. 66, D.Lgs. n. 163/06 s.m.i., stimate in circa €2.500,00 (Euro duemilacinquecento/00) IVA compresa, le quali saranno addebitate all’aggiudicatario, ai sensi dell’art. 34, co. 35, Legge n. 221/12, e dovranno essere rimborsate alla Stazione Appaltante – nel loro effettivo ammontare – entro il termine di (60) sessanta giorni</w:t>
      </w:r>
      <w:r w:rsidRPr="00931F44">
        <w:t xml:space="preserve"> dall</w:t>
      </w:r>
      <w:r>
        <w:t>’</w:t>
      </w:r>
      <w:r w:rsidRPr="00931F44">
        <w:t>aggiudicazione;</w:t>
      </w:r>
    </w:p>
    <w:p w:rsidR="00173DA0" w:rsidRPr="00E13E0A" w:rsidRDefault="00173DA0" w:rsidP="00CC6693">
      <w:pPr>
        <w:numPr>
          <w:ilvl w:val="0"/>
          <w:numId w:val="12"/>
        </w:numPr>
        <w:tabs>
          <w:tab w:val="clear" w:pos="1440"/>
          <w:tab w:val="num" w:pos="360"/>
        </w:tabs>
        <w:ind w:left="360"/>
        <w:jc w:val="both"/>
      </w:pPr>
      <w:r w:rsidRPr="00931F44">
        <w:t>che l</w:t>
      </w:r>
      <w:r>
        <w:t>’</w:t>
      </w:r>
      <w:r w:rsidRPr="00931F44">
        <w:t>offerta economica si intende valida ed impegnativa per almeno 180 (centottanta) giorni dal termine ultimo per il ricevimento delle offerte;</w:t>
      </w:r>
    </w:p>
    <w:p w:rsidR="00173DA0" w:rsidRPr="00E13E0A" w:rsidRDefault="00173DA0" w:rsidP="00CC6693">
      <w:pPr>
        <w:jc w:val="center"/>
        <w:rPr>
          <w:b/>
        </w:rPr>
      </w:pPr>
      <w:r w:rsidRPr="00E13E0A">
        <w:rPr>
          <w:b/>
        </w:rPr>
        <w:t>e, tanto premesso</w:t>
      </w:r>
      <w:r>
        <w:rPr>
          <w:b/>
        </w:rPr>
        <w:t xml:space="preserve"> e richiamato</w:t>
      </w:r>
      <w:r w:rsidRPr="00E13E0A">
        <w:rPr>
          <w:b/>
        </w:rPr>
        <w:t>, formula la seguente offerta:</w:t>
      </w:r>
    </w:p>
    <w:p w:rsidR="00173DA0" w:rsidRDefault="00173DA0" w:rsidP="00CC6693">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778"/>
      </w:tblGrid>
      <w:tr w:rsidR="00173DA0" w:rsidRPr="00C41E8A" w:rsidTr="00800E65">
        <w:tc>
          <w:tcPr>
            <w:tcW w:w="9778" w:type="dxa"/>
            <w:vAlign w:val="center"/>
          </w:tcPr>
          <w:p w:rsidR="00173DA0" w:rsidRPr="00C41E8A" w:rsidRDefault="00173DA0" w:rsidP="00800E65">
            <w:pPr>
              <w:spacing w:line="480" w:lineRule="auto"/>
              <w:jc w:val="both"/>
              <w:rPr>
                <w:b/>
              </w:rPr>
            </w:pPr>
            <w:r w:rsidRPr="00C41E8A">
              <w:rPr>
                <w:b/>
              </w:rPr>
              <w:t>Premio pro-capite annuo lordo non superiore (pena l’esclusione) a €3</w:t>
            </w:r>
            <w:r>
              <w:rPr>
                <w:b/>
              </w:rPr>
              <w:t>5</w:t>
            </w:r>
            <w:r w:rsidRPr="00C41E8A">
              <w:rPr>
                <w:b/>
              </w:rPr>
              <w:t>0,00 imposte comprese</w:t>
            </w:r>
          </w:p>
        </w:tc>
      </w:tr>
      <w:tr w:rsidR="00173DA0" w:rsidRPr="00C41E8A" w:rsidTr="00800E65">
        <w:tc>
          <w:tcPr>
            <w:tcW w:w="9778" w:type="dxa"/>
            <w:vAlign w:val="center"/>
          </w:tcPr>
          <w:p w:rsidR="00173DA0" w:rsidRPr="00C41E8A" w:rsidRDefault="00173DA0" w:rsidP="00800E65">
            <w:pPr>
              <w:spacing w:line="480" w:lineRule="auto"/>
              <w:jc w:val="both"/>
            </w:pPr>
          </w:p>
          <w:p w:rsidR="00173DA0" w:rsidRPr="00C41E8A" w:rsidRDefault="00173DA0" w:rsidP="00800E65">
            <w:pPr>
              <w:spacing w:line="480" w:lineRule="auto"/>
              <w:jc w:val="both"/>
            </w:pPr>
            <w:r w:rsidRPr="00C41E8A">
              <w:t xml:space="preserve">In </w:t>
            </w:r>
            <w:r w:rsidRPr="00C41E8A">
              <w:rPr>
                <w:b/>
              </w:rPr>
              <w:t>cifre</w:t>
            </w:r>
            <w:r w:rsidRPr="00C41E8A">
              <w:t>, € _______________________________________________________________________</w:t>
            </w:r>
          </w:p>
        </w:tc>
      </w:tr>
      <w:tr w:rsidR="00173DA0" w:rsidRPr="00C41E8A" w:rsidTr="00800E65">
        <w:tc>
          <w:tcPr>
            <w:tcW w:w="9778" w:type="dxa"/>
            <w:vAlign w:val="center"/>
          </w:tcPr>
          <w:p w:rsidR="00173DA0" w:rsidRPr="00C41E8A" w:rsidRDefault="00173DA0" w:rsidP="00800E65">
            <w:pPr>
              <w:spacing w:line="480" w:lineRule="auto"/>
              <w:jc w:val="both"/>
            </w:pPr>
          </w:p>
          <w:p w:rsidR="00173DA0" w:rsidRPr="00C41E8A" w:rsidRDefault="00173DA0" w:rsidP="00800E65">
            <w:pPr>
              <w:spacing w:line="480" w:lineRule="auto"/>
              <w:jc w:val="both"/>
            </w:pPr>
            <w:r w:rsidRPr="00C41E8A">
              <w:t xml:space="preserve">In </w:t>
            </w:r>
            <w:r w:rsidRPr="00C41E8A">
              <w:rPr>
                <w:b/>
              </w:rPr>
              <w:t>lettere</w:t>
            </w:r>
            <w:r w:rsidRPr="00C41E8A">
              <w:t>, Euro __________________________________________________________________</w:t>
            </w:r>
          </w:p>
        </w:tc>
      </w:tr>
    </w:tbl>
    <w:p w:rsidR="00173DA0" w:rsidRPr="00E13E0A" w:rsidRDefault="00173DA0" w:rsidP="00CC6693">
      <w:pPr>
        <w:jc w:val="both"/>
      </w:pPr>
    </w:p>
    <w:p w:rsidR="00173DA0" w:rsidRPr="00E5260F" w:rsidRDefault="00173DA0" w:rsidP="00CC6693">
      <w:pPr>
        <w:jc w:val="both"/>
      </w:pPr>
      <w:r w:rsidRPr="00E5260F">
        <w:t>________________________ ,lì ___/___/______</w:t>
      </w:r>
    </w:p>
    <w:p w:rsidR="00173DA0" w:rsidRPr="00E5260F" w:rsidRDefault="00173DA0" w:rsidP="00CC6693">
      <w:pPr>
        <w:jc w:val="both"/>
      </w:pPr>
    </w:p>
    <w:p w:rsidR="00173DA0" w:rsidRPr="00463707" w:rsidRDefault="00173DA0" w:rsidP="00CC6693">
      <w:pPr>
        <w:ind w:left="5664" w:firstLine="708"/>
        <w:jc w:val="both"/>
      </w:pPr>
      <w:r w:rsidRPr="00463707">
        <w:t>IL DICHIARANTE</w:t>
      </w:r>
    </w:p>
    <w:p w:rsidR="00173DA0" w:rsidRPr="00463707" w:rsidRDefault="00173DA0" w:rsidP="00CC6693">
      <w:pPr>
        <w:jc w:val="both"/>
      </w:pPr>
    </w:p>
    <w:p w:rsidR="00173DA0" w:rsidRPr="00463707" w:rsidRDefault="00173DA0" w:rsidP="00CC6693">
      <w:pPr>
        <w:ind w:left="4956" w:firstLine="708"/>
        <w:jc w:val="both"/>
      </w:pPr>
      <w:r w:rsidRPr="00463707">
        <w:t>_______________________________</w:t>
      </w:r>
    </w:p>
    <w:p w:rsidR="00173DA0" w:rsidRDefault="00173DA0" w:rsidP="00CC6693">
      <w:pPr>
        <w:ind w:left="4956"/>
        <w:jc w:val="both"/>
      </w:pPr>
      <w:r>
        <w:t xml:space="preserve">   </w:t>
      </w:r>
      <w:r w:rsidRPr="00E5260F">
        <w:t>(timbro dell</w:t>
      </w:r>
      <w:r>
        <w:t>’</w:t>
      </w:r>
      <w:r w:rsidRPr="00E5260F">
        <w:t>Impresa e</w:t>
      </w:r>
      <w:r>
        <w:t xml:space="preserve"> </w:t>
      </w:r>
      <w:r w:rsidRPr="00E5260F">
        <w:t>firma del dichiarante</w:t>
      </w:r>
      <w:r>
        <w:rPr>
          <w:rStyle w:val="FootnoteReference"/>
        </w:rPr>
        <w:footnoteReference w:id="17"/>
      </w:r>
      <w:r w:rsidRPr="00E5260F">
        <w:t>)</w:t>
      </w:r>
    </w:p>
    <w:p w:rsidR="00173DA0" w:rsidRPr="001C5D9F" w:rsidRDefault="00173DA0" w:rsidP="00CC6693">
      <w:pPr>
        <w:jc w:val="right"/>
        <w:rPr>
          <w:b/>
          <w:sz w:val="20"/>
          <w:szCs w:val="20"/>
        </w:rPr>
      </w:pPr>
      <w:r>
        <w:br w:type="page"/>
      </w:r>
      <w:r w:rsidRPr="001C5D9F">
        <w:rPr>
          <w:b/>
          <w:sz w:val="20"/>
          <w:szCs w:val="20"/>
        </w:rPr>
        <w:t>All. Offerta economica</w:t>
      </w:r>
    </w:p>
    <w:p w:rsidR="00173DA0" w:rsidRPr="00B52736" w:rsidRDefault="00173DA0" w:rsidP="00CC6693">
      <w:pPr>
        <w:jc w:val="both"/>
        <w:rPr>
          <w:sz w:val="20"/>
          <w:szCs w:val="20"/>
        </w:rPr>
      </w:pPr>
    </w:p>
    <w:p w:rsidR="00173DA0" w:rsidRDefault="00173DA0" w:rsidP="00CC6693">
      <w:pPr>
        <w:jc w:val="center"/>
        <w:rPr>
          <w:b/>
        </w:rPr>
      </w:pPr>
      <w:r w:rsidRPr="001C5D9F">
        <w:rPr>
          <w:b/>
        </w:rPr>
        <w:t>Voci che compongono l</w:t>
      </w:r>
      <w:r>
        <w:rPr>
          <w:b/>
        </w:rPr>
        <w:t>’</w:t>
      </w:r>
      <w:r w:rsidRPr="001C5D9F">
        <w:rPr>
          <w:b/>
        </w:rPr>
        <w:t>Offerta</w:t>
      </w:r>
      <w:r>
        <w:rPr>
          <w:b/>
        </w:rPr>
        <w:t xml:space="preserve"> economica</w:t>
      </w:r>
    </w:p>
    <w:p w:rsidR="00173DA0" w:rsidRPr="00B52736" w:rsidRDefault="00173DA0" w:rsidP="00CC669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30"/>
      </w:tblGrid>
      <w:tr w:rsidR="00173DA0" w:rsidRPr="00C41E8A" w:rsidTr="00800E65">
        <w:tc>
          <w:tcPr>
            <w:tcW w:w="9778" w:type="dxa"/>
            <w:gridSpan w:val="2"/>
          </w:tcPr>
          <w:p w:rsidR="00173DA0" w:rsidRPr="00C41E8A" w:rsidRDefault="00173DA0" w:rsidP="00800E65">
            <w:pPr>
              <w:jc w:val="center"/>
              <w:rPr>
                <w:b/>
              </w:rPr>
            </w:pPr>
            <w:r w:rsidRPr="00C41E8A">
              <w:rPr>
                <w:b/>
              </w:rPr>
              <w:t>Spese per attrezzature e beni dedicati all’appalto</w:t>
            </w:r>
          </w:p>
        </w:tc>
      </w:tr>
      <w:tr w:rsidR="00173DA0" w:rsidRPr="00C41E8A" w:rsidTr="00800E65">
        <w:tc>
          <w:tcPr>
            <w:tcW w:w="5148" w:type="dxa"/>
          </w:tcPr>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Descrizione</w:t>
            </w:r>
          </w:p>
        </w:tc>
        <w:tc>
          <w:tcPr>
            <w:tcW w:w="4630" w:type="dxa"/>
          </w:tcPr>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Costo complessivo</w:t>
            </w:r>
          </w:p>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stimato dall’offerente</w:t>
            </w:r>
          </w:p>
        </w:tc>
      </w:tr>
      <w:tr w:rsidR="00173DA0" w:rsidRPr="00C41E8A" w:rsidTr="00800E65">
        <w:tc>
          <w:tcPr>
            <w:tcW w:w="5148" w:type="dxa"/>
          </w:tcPr>
          <w:p w:rsidR="00173DA0" w:rsidRPr="00C41E8A" w:rsidRDefault="00173DA0" w:rsidP="00800E65">
            <w:r w:rsidRPr="00C41E8A">
              <w:t>Acquisto/manutenzione attrezzature impiegate</w:t>
            </w:r>
          </w:p>
        </w:tc>
        <w:tc>
          <w:tcPr>
            <w:tcW w:w="4630" w:type="dxa"/>
          </w:tcPr>
          <w:p w:rsidR="00173DA0" w:rsidRPr="00C41E8A" w:rsidRDefault="00173DA0" w:rsidP="00800E65">
            <w:pPr>
              <w:rPr>
                <w:b/>
              </w:rPr>
            </w:pPr>
          </w:p>
        </w:tc>
      </w:tr>
      <w:tr w:rsidR="00173DA0" w:rsidRPr="00C41E8A" w:rsidTr="00800E65">
        <w:tc>
          <w:tcPr>
            <w:tcW w:w="5148" w:type="dxa"/>
          </w:tcPr>
          <w:p w:rsidR="00173DA0" w:rsidRPr="00C41E8A" w:rsidRDefault="00173DA0" w:rsidP="00800E65">
            <w:pPr>
              <w:rPr>
                <w:b/>
              </w:rPr>
            </w:pPr>
          </w:p>
        </w:tc>
        <w:tc>
          <w:tcPr>
            <w:tcW w:w="4630" w:type="dxa"/>
          </w:tcPr>
          <w:p w:rsidR="00173DA0" w:rsidRPr="00C41E8A" w:rsidRDefault="00173DA0" w:rsidP="00800E65">
            <w:pPr>
              <w:rPr>
                <w:b/>
              </w:rPr>
            </w:pPr>
          </w:p>
        </w:tc>
      </w:tr>
      <w:tr w:rsidR="00173DA0" w:rsidRPr="00C41E8A" w:rsidTr="00800E65">
        <w:tc>
          <w:tcPr>
            <w:tcW w:w="5148" w:type="dxa"/>
          </w:tcPr>
          <w:p w:rsidR="00173DA0" w:rsidRPr="00C41E8A" w:rsidRDefault="00173DA0" w:rsidP="00800E65">
            <w:pPr>
              <w:rPr>
                <w:b/>
              </w:rPr>
            </w:pPr>
          </w:p>
        </w:tc>
        <w:tc>
          <w:tcPr>
            <w:tcW w:w="4630" w:type="dxa"/>
          </w:tcPr>
          <w:p w:rsidR="00173DA0" w:rsidRPr="00C41E8A" w:rsidRDefault="00173DA0" w:rsidP="00800E65">
            <w:pPr>
              <w:rPr>
                <w:b/>
              </w:rPr>
            </w:pPr>
          </w:p>
        </w:tc>
      </w:tr>
      <w:tr w:rsidR="00173DA0" w:rsidRPr="00C41E8A" w:rsidTr="00800E65">
        <w:tc>
          <w:tcPr>
            <w:tcW w:w="9778" w:type="dxa"/>
            <w:gridSpan w:val="2"/>
          </w:tcPr>
          <w:p w:rsidR="00173DA0" w:rsidRPr="00C41E8A" w:rsidRDefault="00173DA0" w:rsidP="00800E65">
            <w:pPr>
              <w:jc w:val="center"/>
              <w:rPr>
                <w:b/>
                <w:sz w:val="20"/>
                <w:szCs w:val="20"/>
              </w:rPr>
            </w:pPr>
            <w:r w:rsidRPr="00C41E8A">
              <w:rPr>
                <w:b/>
              </w:rPr>
              <w:t>Personale utilizzato per l’appalto (cfr. nota n. 4 del Disciplinare)</w:t>
            </w:r>
          </w:p>
        </w:tc>
      </w:tr>
      <w:tr w:rsidR="00173DA0" w:rsidRPr="00C41E8A" w:rsidTr="00800E65">
        <w:tc>
          <w:tcPr>
            <w:tcW w:w="5148" w:type="dxa"/>
          </w:tcPr>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Descrizione</w:t>
            </w:r>
          </w:p>
        </w:tc>
        <w:tc>
          <w:tcPr>
            <w:tcW w:w="4630" w:type="dxa"/>
          </w:tcPr>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Costo complessivo</w:t>
            </w:r>
          </w:p>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stimato dall’offerente</w:t>
            </w:r>
          </w:p>
        </w:tc>
      </w:tr>
      <w:tr w:rsidR="00173DA0" w:rsidRPr="00C41E8A" w:rsidTr="00800E65">
        <w:tc>
          <w:tcPr>
            <w:tcW w:w="5148" w:type="dxa"/>
          </w:tcPr>
          <w:p w:rsidR="00173DA0" w:rsidRPr="00C41E8A" w:rsidRDefault="00173DA0" w:rsidP="00800E65">
            <w:r w:rsidRPr="00C41E8A">
              <w:t>Costo orario del personale utilizzato nell’appalto, e relativa qualifica</w:t>
            </w:r>
          </w:p>
        </w:tc>
        <w:tc>
          <w:tcPr>
            <w:tcW w:w="4630" w:type="dxa"/>
          </w:tcPr>
          <w:p w:rsidR="00173DA0" w:rsidRPr="00C41E8A" w:rsidRDefault="00173DA0" w:rsidP="00800E65">
            <w:pPr>
              <w:rPr>
                <w:b/>
              </w:rPr>
            </w:pPr>
          </w:p>
        </w:tc>
      </w:tr>
      <w:tr w:rsidR="00173DA0" w:rsidRPr="00C41E8A" w:rsidTr="00800E65">
        <w:tc>
          <w:tcPr>
            <w:tcW w:w="5148" w:type="dxa"/>
          </w:tcPr>
          <w:p w:rsidR="00173DA0" w:rsidRPr="00C41E8A" w:rsidRDefault="00173DA0" w:rsidP="00800E65">
            <w:r w:rsidRPr="00C41E8A">
              <w:t>Costo per la formazione del personale</w:t>
            </w:r>
          </w:p>
        </w:tc>
        <w:tc>
          <w:tcPr>
            <w:tcW w:w="4630" w:type="dxa"/>
          </w:tcPr>
          <w:p w:rsidR="00173DA0" w:rsidRPr="00C41E8A" w:rsidRDefault="00173DA0" w:rsidP="00800E65">
            <w:pPr>
              <w:rPr>
                <w:b/>
              </w:rPr>
            </w:pPr>
          </w:p>
        </w:tc>
      </w:tr>
      <w:tr w:rsidR="00173DA0" w:rsidRPr="00C41E8A" w:rsidTr="00800E65">
        <w:tc>
          <w:tcPr>
            <w:tcW w:w="5148" w:type="dxa"/>
          </w:tcPr>
          <w:p w:rsidR="00173DA0" w:rsidRPr="00C41E8A" w:rsidRDefault="00173DA0" w:rsidP="00800E65">
            <w:pPr>
              <w:rPr>
                <w:b/>
              </w:rPr>
            </w:pPr>
          </w:p>
        </w:tc>
        <w:tc>
          <w:tcPr>
            <w:tcW w:w="4630" w:type="dxa"/>
          </w:tcPr>
          <w:p w:rsidR="00173DA0" w:rsidRPr="00C41E8A" w:rsidRDefault="00173DA0" w:rsidP="00800E65">
            <w:pPr>
              <w:rPr>
                <w:b/>
              </w:rPr>
            </w:pPr>
          </w:p>
        </w:tc>
      </w:tr>
      <w:tr w:rsidR="00173DA0" w:rsidRPr="00C41E8A" w:rsidTr="00800E65">
        <w:tc>
          <w:tcPr>
            <w:tcW w:w="5148" w:type="dxa"/>
          </w:tcPr>
          <w:p w:rsidR="00173DA0" w:rsidRPr="00C41E8A" w:rsidRDefault="00173DA0" w:rsidP="00800E65">
            <w:pPr>
              <w:rPr>
                <w:b/>
              </w:rPr>
            </w:pPr>
          </w:p>
        </w:tc>
        <w:tc>
          <w:tcPr>
            <w:tcW w:w="4630" w:type="dxa"/>
          </w:tcPr>
          <w:p w:rsidR="00173DA0" w:rsidRPr="00C41E8A" w:rsidRDefault="00173DA0" w:rsidP="00800E65">
            <w:pPr>
              <w:rPr>
                <w:b/>
              </w:rPr>
            </w:pPr>
          </w:p>
        </w:tc>
      </w:tr>
      <w:tr w:rsidR="00173DA0" w:rsidRPr="00C41E8A" w:rsidTr="00800E65">
        <w:tc>
          <w:tcPr>
            <w:tcW w:w="9778" w:type="dxa"/>
            <w:gridSpan w:val="2"/>
          </w:tcPr>
          <w:p w:rsidR="00173DA0" w:rsidRPr="00C41E8A" w:rsidRDefault="00173DA0" w:rsidP="00800E65">
            <w:pPr>
              <w:jc w:val="center"/>
              <w:rPr>
                <w:b/>
                <w:sz w:val="20"/>
                <w:szCs w:val="20"/>
              </w:rPr>
            </w:pPr>
            <w:r w:rsidRPr="00C41E8A">
              <w:rPr>
                <w:b/>
                <w:sz w:val="20"/>
                <w:szCs w:val="20"/>
              </w:rPr>
              <w:t>Costi specifici aziendali per la sicurezza connessi all’attività (cfr. nota n. 3 del Disciplinare)</w:t>
            </w:r>
          </w:p>
        </w:tc>
      </w:tr>
      <w:tr w:rsidR="00173DA0" w:rsidRPr="00C41E8A" w:rsidTr="00800E65">
        <w:tc>
          <w:tcPr>
            <w:tcW w:w="5148" w:type="dxa"/>
          </w:tcPr>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Descrizione</w:t>
            </w:r>
          </w:p>
        </w:tc>
        <w:tc>
          <w:tcPr>
            <w:tcW w:w="4630" w:type="dxa"/>
          </w:tcPr>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Costo complessivo</w:t>
            </w:r>
          </w:p>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stimato dall’offerente</w:t>
            </w:r>
          </w:p>
        </w:tc>
      </w:tr>
      <w:tr w:rsidR="00173DA0" w:rsidRPr="00C41E8A" w:rsidTr="00800E65">
        <w:tc>
          <w:tcPr>
            <w:tcW w:w="5148" w:type="dxa"/>
          </w:tcPr>
          <w:p w:rsidR="00173DA0" w:rsidRPr="00C41E8A" w:rsidRDefault="00173DA0" w:rsidP="00800E65">
            <w:pPr>
              <w:rPr>
                <w:b/>
              </w:rPr>
            </w:pPr>
          </w:p>
        </w:tc>
        <w:tc>
          <w:tcPr>
            <w:tcW w:w="4630" w:type="dxa"/>
          </w:tcPr>
          <w:p w:rsidR="00173DA0" w:rsidRPr="00C41E8A" w:rsidRDefault="00173DA0" w:rsidP="00800E65">
            <w:pPr>
              <w:rPr>
                <w:b/>
              </w:rPr>
            </w:pPr>
          </w:p>
        </w:tc>
      </w:tr>
      <w:tr w:rsidR="00173DA0" w:rsidRPr="00C41E8A" w:rsidTr="00800E65">
        <w:tc>
          <w:tcPr>
            <w:tcW w:w="5148" w:type="dxa"/>
          </w:tcPr>
          <w:p w:rsidR="00173DA0" w:rsidRPr="00C41E8A" w:rsidRDefault="00173DA0" w:rsidP="00800E65">
            <w:pPr>
              <w:rPr>
                <w:b/>
              </w:rPr>
            </w:pPr>
          </w:p>
        </w:tc>
        <w:tc>
          <w:tcPr>
            <w:tcW w:w="4630" w:type="dxa"/>
          </w:tcPr>
          <w:p w:rsidR="00173DA0" w:rsidRPr="00C41E8A" w:rsidRDefault="00173DA0" w:rsidP="00800E65">
            <w:pPr>
              <w:rPr>
                <w:b/>
              </w:rPr>
            </w:pPr>
          </w:p>
        </w:tc>
      </w:tr>
      <w:tr w:rsidR="00173DA0" w:rsidRPr="00C41E8A" w:rsidTr="00800E65">
        <w:tc>
          <w:tcPr>
            <w:tcW w:w="9778" w:type="dxa"/>
            <w:gridSpan w:val="2"/>
          </w:tcPr>
          <w:p w:rsidR="00173DA0" w:rsidRPr="00C41E8A" w:rsidRDefault="00173DA0" w:rsidP="00800E65">
            <w:pPr>
              <w:jc w:val="center"/>
              <w:rPr>
                <w:b/>
                <w:sz w:val="20"/>
                <w:szCs w:val="20"/>
              </w:rPr>
            </w:pPr>
            <w:r w:rsidRPr="00C41E8A">
              <w:rPr>
                <w:b/>
              </w:rPr>
              <w:t>Altro</w:t>
            </w:r>
          </w:p>
        </w:tc>
      </w:tr>
      <w:tr w:rsidR="00173DA0" w:rsidRPr="00C41E8A" w:rsidTr="00800E65">
        <w:tc>
          <w:tcPr>
            <w:tcW w:w="5148" w:type="dxa"/>
          </w:tcPr>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Descrizione</w:t>
            </w:r>
          </w:p>
        </w:tc>
        <w:tc>
          <w:tcPr>
            <w:tcW w:w="4630" w:type="dxa"/>
          </w:tcPr>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Costo complessivo</w:t>
            </w:r>
          </w:p>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stimato dall’offerente</w:t>
            </w:r>
          </w:p>
        </w:tc>
      </w:tr>
      <w:tr w:rsidR="00173DA0" w:rsidRPr="00C41E8A" w:rsidTr="00800E65">
        <w:tc>
          <w:tcPr>
            <w:tcW w:w="5148" w:type="dxa"/>
          </w:tcPr>
          <w:p w:rsidR="00173DA0" w:rsidRPr="00C41E8A" w:rsidRDefault="00173DA0" w:rsidP="00800E65">
            <w:pPr>
              <w:rPr>
                <w:b/>
              </w:rPr>
            </w:pPr>
          </w:p>
        </w:tc>
        <w:tc>
          <w:tcPr>
            <w:tcW w:w="4630" w:type="dxa"/>
          </w:tcPr>
          <w:p w:rsidR="00173DA0" w:rsidRPr="00C41E8A" w:rsidRDefault="00173DA0" w:rsidP="00800E65">
            <w:pPr>
              <w:rPr>
                <w:b/>
              </w:rPr>
            </w:pPr>
          </w:p>
        </w:tc>
      </w:tr>
      <w:tr w:rsidR="00173DA0" w:rsidRPr="00C41E8A" w:rsidTr="00800E65">
        <w:tc>
          <w:tcPr>
            <w:tcW w:w="5148" w:type="dxa"/>
          </w:tcPr>
          <w:p w:rsidR="00173DA0" w:rsidRPr="00C41E8A" w:rsidRDefault="00173DA0" w:rsidP="00800E65">
            <w:pPr>
              <w:rPr>
                <w:b/>
              </w:rPr>
            </w:pPr>
          </w:p>
        </w:tc>
        <w:tc>
          <w:tcPr>
            <w:tcW w:w="4630" w:type="dxa"/>
          </w:tcPr>
          <w:p w:rsidR="00173DA0" w:rsidRPr="00C41E8A" w:rsidRDefault="00173DA0" w:rsidP="00800E65">
            <w:pPr>
              <w:rPr>
                <w:b/>
              </w:rPr>
            </w:pPr>
          </w:p>
        </w:tc>
      </w:tr>
      <w:tr w:rsidR="00173DA0" w:rsidRPr="00C41E8A" w:rsidTr="00800E65">
        <w:tc>
          <w:tcPr>
            <w:tcW w:w="9778" w:type="dxa"/>
            <w:gridSpan w:val="2"/>
          </w:tcPr>
          <w:p w:rsidR="00173DA0" w:rsidRPr="00C41E8A" w:rsidRDefault="00173DA0" w:rsidP="00800E65">
            <w:pPr>
              <w:jc w:val="center"/>
              <w:rPr>
                <w:b/>
              </w:rPr>
            </w:pPr>
            <w:r w:rsidRPr="00C41E8A">
              <w:rPr>
                <w:b/>
              </w:rPr>
              <w:t>Spese generali</w:t>
            </w:r>
          </w:p>
        </w:tc>
      </w:tr>
      <w:tr w:rsidR="00173DA0" w:rsidRPr="00C41E8A" w:rsidTr="00800E65">
        <w:tc>
          <w:tcPr>
            <w:tcW w:w="5148" w:type="dxa"/>
          </w:tcPr>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Descrizione</w:t>
            </w:r>
          </w:p>
        </w:tc>
        <w:tc>
          <w:tcPr>
            <w:tcW w:w="4630" w:type="dxa"/>
          </w:tcPr>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Costo complessivo</w:t>
            </w:r>
          </w:p>
          <w:p w:rsidR="00173DA0" w:rsidRPr="00C41E8A" w:rsidRDefault="00173DA0" w:rsidP="00800E65">
            <w:pPr>
              <w:jc w:val="center"/>
              <w:rPr>
                <w:rFonts w:ascii="Times New Roman Grassetto" w:hAnsi="Times New Roman Grassetto"/>
                <w:b/>
                <w:smallCaps/>
              </w:rPr>
            </w:pPr>
            <w:r w:rsidRPr="00C41E8A">
              <w:rPr>
                <w:rFonts w:ascii="Times New Roman Grassetto" w:hAnsi="Times New Roman Grassetto"/>
                <w:b/>
                <w:smallCaps/>
              </w:rPr>
              <w:t>stimato dall’offerente</w:t>
            </w:r>
          </w:p>
        </w:tc>
      </w:tr>
      <w:tr w:rsidR="00173DA0" w:rsidRPr="00C41E8A" w:rsidTr="00800E65">
        <w:tc>
          <w:tcPr>
            <w:tcW w:w="5148" w:type="dxa"/>
          </w:tcPr>
          <w:p w:rsidR="00173DA0" w:rsidRPr="00C41E8A" w:rsidRDefault="00173DA0" w:rsidP="00800E65">
            <w:pPr>
              <w:jc w:val="center"/>
              <w:rPr>
                <w:rFonts w:ascii="Times New Roman Grassetto" w:hAnsi="Times New Roman Grassetto"/>
                <w:b/>
                <w:smallCaps/>
              </w:rPr>
            </w:pPr>
          </w:p>
        </w:tc>
        <w:tc>
          <w:tcPr>
            <w:tcW w:w="4630" w:type="dxa"/>
          </w:tcPr>
          <w:p w:rsidR="00173DA0" w:rsidRPr="00C41E8A" w:rsidRDefault="00173DA0" w:rsidP="00800E65">
            <w:pPr>
              <w:jc w:val="center"/>
              <w:rPr>
                <w:rFonts w:ascii="Times New Roman Grassetto" w:hAnsi="Times New Roman Grassetto"/>
                <w:b/>
                <w:smallCaps/>
              </w:rPr>
            </w:pPr>
          </w:p>
        </w:tc>
      </w:tr>
      <w:tr w:rsidR="00173DA0" w:rsidRPr="00C41E8A" w:rsidTr="00800E65">
        <w:tc>
          <w:tcPr>
            <w:tcW w:w="5148" w:type="dxa"/>
          </w:tcPr>
          <w:p w:rsidR="00173DA0" w:rsidRPr="00C41E8A" w:rsidRDefault="00173DA0" w:rsidP="00800E65">
            <w:pPr>
              <w:jc w:val="center"/>
              <w:rPr>
                <w:rFonts w:ascii="Times New Roman Grassetto" w:hAnsi="Times New Roman Grassetto"/>
                <w:b/>
                <w:smallCaps/>
              </w:rPr>
            </w:pPr>
          </w:p>
        </w:tc>
        <w:tc>
          <w:tcPr>
            <w:tcW w:w="4630" w:type="dxa"/>
          </w:tcPr>
          <w:p w:rsidR="00173DA0" w:rsidRPr="00C41E8A" w:rsidRDefault="00173DA0" w:rsidP="00800E65">
            <w:pPr>
              <w:jc w:val="center"/>
              <w:rPr>
                <w:rFonts w:ascii="Times New Roman Grassetto" w:hAnsi="Times New Roman Grassetto"/>
                <w:b/>
                <w:smallCaps/>
              </w:rPr>
            </w:pPr>
          </w:p>
        </w:tc>
      </w:tr>
    </w:tbl>
    <w:p w:rsidR="00173DA0" w:rsidRPr="00B26E99" w:rsidRDefault="00173DA0" w:rsidP="00CC6693">
      <w:pPr>
        <w:jc w:val="both"/>
      </w:pPr>
    </w:p>
    <w:p w:rsidR="00173DA0" w:rsidRPr="00E5260F" w:rsidRDefault="00173DA0" w:rsidP="00CC6693">
      <w:pPr>
        <w:jc w:val="both"/>
      </w:pPr>
      <w:r w:rsidRPr="00E5260F">
        <w:t>________________________ ,lì ___/___/______</w:t>
      </w:r>
    </w:p>
    <w:p w:rsidR="00173DA0" w:rsidRPr="00E5260F" w:rsidRDefault="00173DA0" w:rsidP="00CC6693">
      <w:pPr>
        <w:jc w:val="both"/>
      </w:pPr>
    </w:p>
    <w:p w:rsidR="00173DA0" w:rsidRPr="00463707" w:rsidRDefault="00173DA0" w:rsidP="00CC6693">
      <w:pPr>
        <w:ind w:left="5664" w:firstLine="708"/>
        <w:jc w:val="both"/>
      </w:pPr>
      <w:r w:rsidRPr="00463707">
        <w:t>IL DICHIARANTE</w:t>
      </w:r>
    </w:p>
    <w:p w:rsidR="00173DA0" w:rsidRPr="00463707" w:rsidRDefault="00173DA0" w:rsidP="00CC6693">
      <w:pPr>
        <w:jc w:val="both"/>
      </w:pPr>
    </w:p>
    <w:p w:rsidR="00173DA0" w:rsidRPr="00463707" w:rsidRDefault="00173DA0" w:rsidP="00CC6693">
      <w:pPr>
        <w:ind w:left="4956" w:firstLine="708"/>
        <w:jc w:val="both"/>
      </w:pPr>
      <w:r w:rsidRPr="00463707">
        <w:t>_______________________________</w:t>
      </w:r>
    </w:p>
    <w:p w:rsidR="00173DA0" w:rsidRPr="00D24D97" w:rsidRDefault="00173DA0" w:rsidP="00CC6693">
      <w:pPr>
        <w:ind w:left="4956"/>
        <w:jc w:val="both"/>
        <w:rPr>
          <w:b/>
          <w:bCs/>
        </w:rPr>
      </w:pPr>
      <w:r>
        <w:t xml:space="preserve">      </w:t>
      </w:r>
      <w:r w:rsidRPr="00E5260F">
        <w:t>(timbro dell</w:t>
      </w:r>
      <w:r>
        <w:t>’</w:t>
      </w:r>
      <w:r w:rsidRPr="00E5260F">
        <w:t>Impresa e</w:t>
      </w:r>
      <w:bookmarkStart w:id="0" w:name="_GoBack"/>
      <w:bookmarkEnd w:id="0"/>
      <w:r>
        <w:t xml:space="preserve"> </w:t>
      </w:r>
      <w:r w:rsidRPr="00E5260F">
        <w:t>firma del dichiarante)</w:t>
      </w:r>
    </w:p>
    <w:sectPr w:rsidR="00173DA0" w:rsidRPr="00D24D97" w:rsidSect="00BD7EB1">
      <w:headerReference w:type="default" r:id="rId8"/>
      <w:footerReference w:type="even" r:id="rId9"/>
      <w:footerReference w:type="default" r:id="rId10"/>
      <w:pgSz w:w="11906" w:h="16838" w:code="9"/>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A0" w:rsidRDefault="00173DA0">
      <w:r>
        <w:separator/>
      </w:r>
    </w:p>
  </w:endnote>
  <w:endnote w:type="continuationSeparator" w:id="0">
    <w:p w:rsidR="00173DA0" w:rsidRDefault="00173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Ps2OcuAe"/>
    <w:panose1 w:val="02010601000101010101"/>
    <w:charset w:val="88"/>
    <w:family w:val="auto"/>
    <w:notTrueType/>
    <w:pitch w:val="variable"/>
    <w:sig w:usb0="00000001" w:usb1="08080000" w:usb2="00000010" w:usb3="00000000" w:csb0="00100000" w:csb1="00000000"/>
  </w:font>
  <w:font w:name="Times New Roman Grassetto">
    <w:altName w:val="Cambria"/>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A0" w:rsidRDefault="00173DA0" w:rsidP="00056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DA0" w:rsidRDefault="00173DA0" w:rsidP="00184E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A0" w:rsidRPr="00BC3F56" w:rsidRDefault="00173DA0" w:rsidP="000568B1">
    <w:pPr>
      <w:pStyle w:val="Footer"/>
      <w:framePr w:wrap="around" w:vAnchor="text" w:hAnchor="margin" w:xAlign="right" w:y="1"/>
      <w:rPr>
        <w:rStyle w:val="PageNumber"/>
        <w:sz w:val="20"/>
        <w:szCs w:val="20"/>
      </w:rPr>
    </w:pPr>
    <w:r w:rsidRPr="00BC3F56">
      <w:rPr>
        <w:rStyle w:val="PageNumber"/>
        <w:sz w:val="20"/>
        <w:szCs w:val="20"/>
      </w:rPr>
      <w:fldChar w:fldCharType="begin"/>
    </w:r>
    <w:r w:rsidRPr="00BC3F56">
      <w:rPr>
        <w:rStyle w:val="PageNumber"/>
        <w:sz w:val="20"/>
        <w:szCs w:val="20"/>
      </w:rPr>
      <w:instrText xml:space="preserve">PAGE  </w:instrText>
    </w:r>
    <w:r w:rsidRPr="00BC3F56">
      <w:rPr>
        <w:rStyle w:val="PageNumber"/>
        <w:sz w:val="20"/>
        <w:szCs w:val="20"/>
      </w:rPr>
      <w:fldChar w:fldCharType="separate"/>
    </w:r>
    <w:r>
      <w:rPr>
        <w:rStyle w:val="PageNumber"/>
        <w:noProof/>
        <w:sz w:val="20"/>
        <w:szCs w:val="20"/>
      </w:rPr>
      <w:t>17</w:t>
    </w:r>
    <w:r w:rsidRPr="00BC3F56">
      <w:rPr>
        <w:rStyle w:val="PageNumber"/>
        <w:sz w:val="20"/>
        <w:szCs w:val="20"/>
      </w:rPr>
      <w:fldChar w:fldCharType="end"/>
    </w:r>
  </w:p>
  <w:p w:rsidR="00173DA0" w:rsidRPr="00187BDA" w:rsidRDefault="00173DA0" w:rsidP="00415A5C">
    <w:pPr>
      <w:pStyle w:val="Footer"/>
      <w:tabs>
        <w:tab w:val="clear" w:pos="4819"/>
        <w:tab w:val="clear" w:pos="9638"/>
        <w:tab w:val="left" w:pos="2285"/>
      </w:tabs>
      <w:ind w:right="360"/>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A0" w:rsidRDefault="00173DA0">
      <w:r>
        <w:separator/>
      </w:r>
    </w:p>
  </w:footnote>
  <w:footnote w:type="continuationSeparator" w:id="0">
    <w:p w:rsidR="00173DA0" w:rsidRDefault="00173DA0">
      <w:r>
        <w:continuationSeparator/>
      </w:r>
    </w:p>
  </w:footnote>
  <w:footnote w:id="1">
    <w:p w:rsidR="00173DA0" w:rsidRDefault="00173DA0" w:rsidP="00936A2A">
      <w:pPr>
        <w:pStyle w:val="FootnoteText"/>
        <w:ind w:left="180" w:hanging="180"/>
        <w:jc w:val="both"/>
      </w:pPr>
      <w:r w:rsidRPr="00163EC6">
        <w:rPr>
          <w:rStyle w:val="FootnoteReference"/>
          <w:sz w:val="18"/>
          <w:szCs w:val="18"/>
        </w:rPr>
        <w:footnoteRef/>
      </w:r>
      <w:r w:rsidRPr="00163EC6">
        <w:rPr>
          <w:sz w:val="18"/>
          <w:szCs w:val="18"/>
          <w:lang w:val="it-IT"/>
        </w:rPr>
        <w:t xml:space="preserve"> </w:t>
      </w:r>
      <w:r w:rsidRPr="00163EC6">
        <w:rPr>
          <w:sz w:val="18"/>
          <w:szCs w:val="18"/>
          <w:lang w:val="it-IT"/>
        </w:rPr>
        <w:tab/>
        <w:t>La presente dichiarazione deve essere presentata da ciascun soggetto che intenda partecipare alla procedura in un R.T.I., consorzio o GEIE.</w:t>
      </w:r>
    </w:p>
  </w:footnote>
  <w:footnote w:id="2">
    <w:p w:rsidR="00173DA0" w:rsidRDefault="00173DA0" w:rsidP="00936A2A">
      <w:pPr>
        <w:pStyle w:val="FootnoteText"/>
        <w:ind w:left="180" w:hanging="180"/>
        <w:jc w:val="both"/>
      </w:pPr>
      <w:r w:rsidRPr="00163EC6">
        <w:rPr>
          <w:rStyle w:val="FootnoteReference"/>
          <w:sz w:val="18"/>
          <w:szCs w:val="18"/>
        </w:rPr>
        <w:footnoteRef/>
      </w:r>
      <w:r w:rsidRPr="00163EC6">
        <w:rPr>
          <w:sz w:val="18"/>
          <w:szCs w:val="18"/>
          <w:lang w:val="it-IT"/>
        </w:rPr>
        <w:t xml:space="preserve"> </w:t>
      </w:r>
      <w:r w:rsidRPr="00163EC6">
        <w:rPr>
          <w:sz w:val="18"/>
          <w:szCs w:val="18"/>
          <w:lang w:val="it-IT"/>
        </w:rPr>
        <w:tab/>
        <w:t>La presente dichiarazione deve essere presentata solo dalla mandataria, corredata da copia fotostatica dell’atto di costituzione del raggruppamento</w:t>
      </w:r>
      <w:r>
        <w:rPr>
          <w:sz w:val="18"/>
          <w:szCs w:val="18"/>
          <w:lang w:val="it-IT"/>
        </w:rPr>
        <w:t xml:space="preserve"> </w:t>
      </w:r>
      <w:r w:rsidRPr="00FB2B2B">
        <w:rPr>
          <w:sz w:val="18"/>
          <w:szCs w:val="18"/>
          <w:lang w:val="it-IT"/>
        </w:rPr>
        <w:t>e dalla dichiarazione sostitutiva redatta secondo il modello di cui all’All. C, del certificato di iscrizione al Registro delle Imprese della C.C.I.A.A. di ciascun soggetto</w:t>
      </w:r>
      <w:r>
        <w:rPr>
          <w:sz w:val="18"/>
          <w:szCs w:val="18"/>
          <w:lang w:val="it-IT"/>
        </w:rPr>
        <w:t xml:space="preserve"> partecipante alla procedura</w:t>
      </w:r>
      <w:r w:rsidRPr="00163EC6">
        <w:rPr>
          <w:sz w:val="18"/>
          <w:szCs w:val="18"/>
          <w:lang w:val="it-IT"/>
        </w:rPr>
        <w:t>.</w:t>
      </w:r>
    </w:p>
  </w:footnote>
  <w:footnote w:id="3">
    <w:p w:rsidR="00173DA0" w:rsidRDefault="00173DA0" w:rsidP="00936A2A">
      <w:pPr>
        <w:pStyle w:val="FootnoteText"/>
        <w:tabs>
          <w:tab w:val="left" w:pos="284"/>
        </w:tabs>
      </w:pPr>
      <w:r>
        <w:rPr>
          <w:rStyle w:val="FootnoteReference"/>
        </w:rPr>
        <w:footnoteRef/>
      </w:r>
      <w:r>
        <w:rPr>
          <w:sz w:val="18"/>
          <w:szCs w:val="18"/>
          <w:lang w:val="it-IT"/>
        </w:rPr>
        <w:t xml:space="preserve">   </w:t>
      </w:r>
      <w:r w:rsidRPr="00E86C43">
        <w:rPr>
          <w:sz w:val="18"/>
          <w:szCs w:val="18"/>
          <w:lang w:val="it-IT"/>
        </w:rPr>
        <w:t xml:space="preserve">La </w:t>
      </w:r>
      <w:r w:rsidRPr="00163EC6">
        <w:rPr>
          <w:sz w:val="18"/>
          <w:szCs w:val="18"/>
          <w:lang w:val="it-IT"/>
        </w:rPr>
        <w:t xml:space="preserve">presente dichiarazione deve essere presentata </w:t>
      </w:r>
      <w:r w:rsidRPr="00E86C43">
        <w:rPr>
          <w:sz w:val="18"/>
          <w:szCs w:val="18"/>
          <w:lang w:val="it-IT"/>
        </w:rPr>
        <w:t>da ciascun soggetto partecipante alla procedura</w:t>
      </w:r>
      <w:r>
        <w:rPr>
          <w:sz w:val="18"/>
          <w:szCs w:val="18"/>
          <w:lang w:val="it-IT"/>
        </w:rPr>
        <w:t>.</w:t>
      </w:r>
    </w:p>
  </w:footnote>
  <w:footnote w:id="4">
    <w:p w:rsidR="00173DA0" w:rsidRDefault="00173DA0" w:rsidP="00936A2A">
      <w:pPr>
        <w:jc w:val="both"/>
      </w:pPr>
      <w:r w:rsidRPr="00936A2A">
        <w:rPr>
          <w:rStyle w:val="FootnoteReference"/>
          <w:sz w:val="20"/>
          <w:szCs w:val="20"/>
        </w:rPr>
        <w:footnoteRef/>
      </w:r>
      <w:r w:rsidRPr="00936A2A">
        <w:rPr>
          <w:sz w:val="20"/>
          <w:szCs w:val="20"/>
        </w:rPr>
        <w:t xml:space="preserve"> </w:t>
      </w:r>
      <w:r w:rsidRPr="00936A2A">
        <w:rPr>
          <w:rFonts w:eastAsia="PMingLiU"/>
          <w:sz w:val="20"/>
          <w:szCs w:val="20"/>
          <w:lang w:eastAsia="en-US"/>
        </w:rPr>
        <w:t xml:space="preserve">In caso di R.T.I., consorzio o GEIE, già costituiti ovvero costituendi, ovvero in caso di coassicurazione: </w:t>
      </w:r>
      <w:r>
        <w:rPr>
          <w:rFonts w:eastAsia="PMingLiU"/>
          <w:sz w:val="20"/>
          <w:szCs w:val="20"/>
          <w:lang w:eastAsia="en-US"/>
        </w:rPr>
        <w:t>la</w:t>
      </w:r>
      <w:r w:rsidRPr="00936A2A">
        <w:rPr>
          <w:rFonts w:eastAsia="PMingLiU"/>
          <w:sz w:val="20"/>
          <w:szCs w:val="20"/>
          <w:lang w:eastAsia="en-US"/>
        </w:rPr>
        <w:t xml:space="preserve"> suddett</w:t>
      </w:r>
      <w:r>
        <w:rPr>
          <w:rFonts w:eastAsia="PMingLiU"/>
          <w:sz w:val="20"/>
          <w:szCs w:val="20"/>
          <w:lang w:eastAsia="en-US"/>
        </w:rPr>
        <w:t>a</w:t>
      </w:r>
      <w:r w:rsidRPr="00936A2A">
        <w:rPr>
          <w:rFonts w:eastAsia="PMingLiU"/>
          <w:sz w:val="20"/>
          <w:szCs w:val="20"/>
          <w:lang w:eastAsia="en-US"/>
        </w:rPr>
        <w:t xml:space="preserve"> </w:t>
      </w:r>
      <w:r>
        <w:rPr>
          <w:rFonts w:eastAsia="PMingLiU"/>
          <w:sz w:val="20"/>
          <w:szCs w:val="20"/>
          <w:lang w:eastAsia="en-US"/>
        </w:rPr>
        <w:t xml:space="preserve">dichiarazione </w:t>
      </w:r>
      <w:r w:rsidRPr="00936A2A">
        <w:rPr>
          <w:rFonts w:eastAsia="PMingLiU"/>
          <w:sz w:val="20"/>
          <w:szCs w:val="20"/>
          <w:lang w:eastAsia="en-US"/>
        </w:rPr>
        <w:t xml:space="preserve">dovrà essere </w:t>
      </w:r>
      <w:r>
        <w:rPr>
          <w:rFonts w:eastAsia="PMingLiU"/>
          <w:sz w:val="20"/>
          <w:szCs w:val="20"/>
          <w:lang w:eastAsia="en-US"/>
        </w:rPr>
        <w:t xml:space="preserve">resa </w:t>
      </w:r>
      <w:r w:rsidRPr="00936A2A">
        <w:rPr>
          <w:rFonts w:eastAsia="PMingLiU"/>
          <w:sz w:val="20"/>
          <w:szCs w:val="20"/>
          <w:lang w:eastAsia="en-US"/>
        </w:rPr>
        <w:t>da ciascun soggetto partecipante alla procedura</w:t>
      </w:r>
      <w:r>
        <w:rPr>
          <w:rFonts w:eastAsia="PMingLiU"/>
          <w:sz w:val="20"/>
          <w:szCs w:val="20"/>
          <w:lang w:eastAsia="en-US"/>
        </w:rPr>
        <w:t>, ricorrendo all’All. C</w:t>
      </w:r>
      <w:r w:rsidRPr="00936A2A">
        <w:rPr>
          <w:rFonts w:eastAsia="PMingLiU"/>
          <w:sz w:val="20"/>
          <w:szCs w:val="20"/>
          <w:lang w:eastAsia="en-US"/>
        </w:rPr>
        <w:t>.</w:t>
      </w:r>
    </w:p>
  </w:footnote>
  <w:footnote w:id="5">
    <w:p w:rsidR="00173DA0" w:rsidRDefault="00173DA0" w:rsidP="00936A2A">
      <w:pPr>
        <w:pStyle w:val="FootnoteText"/>
        <w:jc w:val="both"/>
      </w:pPr>
      <w:r w:rsidRPr="00936A2A">
        <w:rPr>
          <w:rStyle w:val="FootnoteReference"/>
        </w:rPr>
        <w:footnoteRef/>
      </w:r>
      <w:r w:rsidRPr="00936A2A">
        <w:rPr>
          <w:lang w:val="it-IT"/>
        </w:rPr>
        <w:t xml:space="preserve">  Tutte le comunicazioni della Sta</w:t>
      </w:r>
      <w:r>
        <w:rPr>
          <w:lang w:val="it-IT"/>
        </w:rPr>
        <w:t>zione Appaltante dirette agli O</w:t>
      </w:r>
      <w:r w:rsidRPr="00936A2A">
        <w:rPr>
          <w:lang w:val="it-IT"/>
        </w:rPr>
        <w:t>p</w:t>
      </w:r>
      <w:r>
        <w:rPr>
          <w:lang w:val="it-IT"/>
        </w:rPr>
        <w:t>e</w:t>
      </w:r>
      <w:r w:rsidRPr="00936A2A">
        <w:rPr>
          <w:lang w:val="it-IT"/>
        </w:rPr>
        <w:t>ratori Economici avverranno secondo il seguente ordine preferenziale: PEC, fax (se autorizzato), raccomandata a.r.</w:t>
      </w:r>
    </w:p>
  </w:footnote>
  <w:footnote w:id="6">
    <w:p w:rsidR="00173DA0" w:rsidRDefault="00173DA0">
      <w:pPr>
        <w:pStyle w:val="FootnoteText"/>
      </w:pPr>
      <w:r>
        <w:rPr>
          <w:rStyle w:val="FootnoteReference"/>
        </w:rPr>
        <w:footnoteRef/>
      </w:r>
      <w:r w:rsidRPr="006A63BC">
        <w:rPr>
          <w:lang w:val="it-IT"/>
        </w:rPr>
        <w:t xml:space="preserve"> </w:t>
      </w:r>
      <w:r w:rsidRPr="00BD1E5E">
        <w:rPr>
          <w:sz w:val="18"/>
          <w:szCs w:val="18"/>
          <w:lang w:val="it-IT"/>
        </w:rPr>
        <w:t>Allegare copia non autenticata di un documento d’identità in corso di validità.</w:t>
      </w:r>
    </w:p>
  </w:footnote>
  <w:footnote w:id="7">
    <w:p w:rsidR="00173DA0" w:rsidRPr="006A63BC" w:rsidRDefault="00173DA0" w:rsidP="006A63BC">
      <w:pPr>
        <w:tabs>
          <w:tab w:val="left" w:pos="142"/>
        </w:tabs>
        <w:autoSpaceDE w:val="0"/>
        <w:autoSpaceDN w:val="0"/>
        <w:adjustRightInd w:val="0"/>
        <w:ind w:left="142" w:hanging="142"/>
        <w:jc w:val="both"/>
        <w:rPr>
          <w:bCs/>
          <w:sz w:val="18"/>
          <w:szCs w:val="18"/>
        </w:rPr>
      </w:pPr>
      <w:r w:rsidRPr="006A63BC">
        <w:rPr>
          <w:rStyle w:val="FootnoteReference"/>
          <w:sz w:val="18"/>
          <w:szCs w:val="18"/>
        </w:rPr>
        <w:footnoteRef/>
      </w:r>
      <w:r w:rsidRPr="006A63BC">
        <w:rPr>
          <w:sz w:val="18"/>
          <w:szCs w:val="18"/>
        </w:rPr>
        <w:t xml:space="preserve"> </w:t>
      </w:r>
      <w:r w:rsidRPr="006A63BC">
        <w:rPr>
          <w:bCs/>
          <w:sz w:val="18"/>
          <w:szCs w:val="18"/>
        </w:rPr>
        <w:t>La dichiarazione dovrà essere effettuata da ogni soggetto interessato:</w:t>
      </w:r>
    </w:p>
    <w:p w:rsidR="00173DA0" w:rsidRPr="006A63BC" w:rsidRDefault="00173DA0" w:rsidP="006A63BC">
      <w:pPr>
        <w:numPr>
          <w:ilvl w:val="0"/>
          <w:numId w:val="9"/>
        </w:numPr>
        <w:tabs>
          <w:tab w:val="left" w:pos="142"/>
        </w:tabs>
        <w:autoSpaceDE w:val="0"/>
        <w:autoSpaceDN w:val="0"/>
        <w:adjustRightInd w:val="0"/>
        <w:ind w:left="142" w:hanging="142"/>
        <w:jc w:val="both"/>
        <w:rPr>
          <w:bCs/>
          <w:sz w:val="18"/>
          <w:szCs w:val="18"/>
        </w:rPr>
      </w:pPr>
      <w:r w:rsidRPr="006A63BC">
        <w:rPr>
          <w:bCs/>
          <w:sz w:val="18"/>
          <w:szCs w:val="18"/>
        </w:rPr>
        <w:t>il titolare e, ove presente, il direttore tecnico, per le imprese individuali;</w:t>
      </w:r>
    </w:p>
    <w:p w:rsidR="00173DA0" w:rsidRPr="006A63BC" w:rsidRDefault="00173DA0" w:rsidP="006A63BC">
      <w:pPr>
        <w:numPr>
          <w:ilvl w:val="0"/>
          <w:numId w:val="9"/>
        </w:numPr>
        <w:tabs>
          <w:tab w:val="left" w:pos="142"/>
        </w:tabs>
        <w:autoSpaceDE w:val="0"/>
        <w:autoSpaceDN w:val="0"/>
        <w:adjustRightInd w:val="0"/>
        <w:ind w:left="142" w:hanging="142"/>
        <w:jc w:val="both"/>
        <w:rPr>
          <w:bCs/>
          <w:sz w:val="18"/>
          <w:szCs w:val="18"/>
        </w:rPr>
      </w:pPr>
      <w:r w:rsidRPr="006A63BC">
        <w:rPr>
          <w:bCs/>
          <w:sz w:val="18"/>
          <w:szCs w:val="18"/>
        </w:rPr>
        <w:t>tutti i soci e, ove presente, il direttore tecnico, per le società in nome collettivo;</w:t>
      </w:r>
    </w:p>
    <w:p w:rsidR="00173DA0" w:rsidRPr="006A63BC" w:rsidRDefault="00173DA0" w:rsidP="006A63BC">
      <w:pPr>
        <w:numPr>
          <w:ilvl w:val="0"/>
          <w:numId w:val="9"/>
        </w:numPr>
        <w:tabs>
          <w:tab w:val="left" w:pos="142"/>
        </w:tabs>
        <w:autoSpaceDE w:val="0"/>
        <w:autoSpaceDN w:val="0"/>
        <w:adjustRightInd w:val="0"/>
        <w:ind w:left="142" w:hanging="142"/>
        <w:jc w:val="both"/>
        <w:rPr>
          <w:bCs/>
          <w:sz w:val="18"/>
          <w:szCs w:val="18"/>
        </w:rPr>
      </w:pPr>
      <w:r w:rsidRPr="006A63BC">
        <w:rPr>
          <w:bCs/>
          <w:sz w:val="18"/>
          <w:szCs w:val="18"/>
        </w:rPr>
        <w:t>tutti gli accomandatari e, ove presente, il direttore tecnico, per le società in accomandita semplice;</w:t>
      </w:r>
    </w:p>
    <w:p w:rsidR="00173DA0" w:rsidRPr="006A63BC" w:rsidRDefault="00173DA0" w:rsidP="006A63BC">
      <w:pPr>
        <w:numPr>
          <w:ilvl w:val="0"/>
          <w:numId w:val="9"/>
        </w:numPr>
        <w:tabs>
          <w:tab w:val="num" w:pos="142"/>
        </w:tabs>
        <w:autoSpaceDE w:val="0"/>
        <w:autoSpaceDN w:val="0"/>
        <w:adjustRightInd w:val="0"/>
        <w:ind w:left="142" w:hanging="142"/>
        <w:jc w:val="both"/>
        <w:rPr>
          <w:sz w:val="18"/>
          <w:szCs w:val="18"/>
        </w:rPr>
      </w:pPr>
      <w:r w:rsidRPr="006A63BC">
        <w:rPr>
          <w:bCs/>
          <w:sz w:val="18"/>
          <w:szCs w:val="18"/>
        </w:rPr>
        <w:t>tutti gli amministratori muniti di potere di rappresentanza e, ove presente, il socio unico persona fisica, ovvero il socio di maggioranza in caso di società con meno di quattro soci e, ove presente, il direttore tecnico, per gli altri tipi di società;</w:t>
      </w:r>
    </w:p>
    <w:p w:rsidR="00173DA0" w:rsidRPr="00216EBD" w:rsidRDefault="00173DA0" w:rsidP="006A63BC">
      <w:pPr>
        <w:numPr>
          <w:ilvl w:val="0"/>
          <w:numId w:val="9"/>
        </w:numPr>
        <w:tabs>
          <w:tab w:val="num" w:pos="142"/>
        </w:tabs>
        <w:autoSpaceDE w:val="0"/>
        <w:autoSpaceDN w:val="0"/>
        <w:adjustRightInd w:val="0"/>
        <w:ind w:left="142" w:hanging="142"/>
        <w:jc w:val="both"/>
      </w:pPr>
      <w:r w:rsidRPr="006A63BC">
        <w:rPr>
          <w:bCs/>
          <w:sz w:val="18"/>
          <w:szCs w:val="18"/>
        </w:rPr>
        <w:t>institori, procuratori dotati di poteri decisionali rilevanti e sostanziali che non siano solo di rappresentanza esterna dell’Impresa concorrente, ove presenti.</w:t>
      </w:r>
    </w:p>
    <w:p w:rsidR="00173DA0" w:rsidRDefault="00173DA0" w:rsidP="006A63BC">
      <w:pPr>
        <w:numPr>
          <w:ilvl w:val="0"/>
          <w:numId w:val="9"/>
        </w:numPr>
        <w:tabs>
          <w:tab w:val="num" w:pos="142"/>
        </w:tabs>
        <w:autoSpaceDE w:val="0"/>
        <w:autoSpaceDN w:val="0"/>
        <w:adjustRightInd w:val="0"/>
        <w:ind w:left="142" w:hanging="142"/>
        <w:jc w:val="both"/>
      </w:pPr>
      <w:r w:rsidRPr="004B5158">
        <w:rPr>
          <w:bCs/>
          <w:sz w:val="18"/>
          <w:szCs w:val="18"/>
        </w:rPr>
        <w:t>I soggetti sopra evidenziati cessati dalla carica nell’anno antecedente la pubblicazione del Bando.</w:t>
      </w:r>
    </w:p>
  </w:footnote>
  <w:footnote w:id="8">
    <w:p w:rsidR="00173DA0" w:rsidRDefault="00173DA0" w:rsidP="00415A5C">
      <w:pPr>
        <w:pStyle w:val="FootnoteText"/>
        <w:jc w:val="both"/>
      </w:pPr>
      <w:r w:rsidRPr="00BD1E5E">
        <w:rPr>
          <w:rStyle w:val="FootnoteReference"/>
          <w:sz w:val="18"/>
          <w:szCs w:val="18"/>
        </w:rPr>
        <w:footnoteRef/>
      </w:r>
      <w:r w:rsidRPr="00BD1E5E">
        <w:rPr>
          <w:sz w:val="18"/>
          <w:szCs w:val="18"/>
          <w:lang w:val="it-IT"/>
        </w:rPr>
        <w:t xml:space="preserve"> </w:t>
      </w:r>
      <w:r w:rsidRPr="00BD1E5E">
        <w:rPr>
          <w:b/>
          <w:sz w:val="18"/>
          <w:szCs w:val="18"/>
          <w:lang w:val="it-IT"/>
        </w:rPr>
        <w:t xml:space="preserve">N.B. </w:t>
      </w:r>
      <w:r w:rsidRPr="00BD1E5E">
        <w:rPr>
          <w:sz w:val="18"/>
          <w:szCs w:val="18"/>
          <w:lang w:val="it-IT"/>
        </w:rPr>
        <w:t>La dichiarazione deve essere sottoscritta dal Legale Rappresentante dell’Impresa concorrente ovvero da procuratore e corredata da fotocopia non autenticata di documento di identità del sottoscrittore in corso dì validità. In caso di R.T.I., consorzio o GEIE, già costituiti ovvero non ancora costituiti, le dichiarazioni di cui sopra dovranno in ogni caso essere rese da ciascun soggetto partecipante alla procedura.</w:t>
      </w:r>
    </w:p>
  </w:footnote>
  <w:footnote w:id="9">
    <w:p w:rsidR="00173DA0" w:rsidRDefault="00173DA0" w:rsidP="00415A5C">
      <w:pPr>
        <w:pStyle w:val="FootnoteText"/>
      </w:pPr>
      <w:r w:rsidRPr="00BD1E5E">
        <w:rPr>
          <w:rStyle w:val="FootnoteReference"/>
          <w:sz w:val="18"/>
          <w:szCs w:val="18"/>
        </w:rPr>
        <w:footnoteRef/>
      </w:r>
      <w:r w:rsidRPr="00BD1E5E">
        <w:rPr>
          <w:sz w:val="18"/>
          <w:szCs w:val="18"/>
          <w:lang w:val="it-IT"/>
        </w:rPr>
        <w:t xml:space="preserve"> Allegare copia non autenticata di un documento d’identità in corso di validità.</w:t>
      </w:r>
    </w:p>
  </w:footnote>
  <w:footnote w:id="10">
    <w:p w:rsidR="00173DA0" w:rsidRDefault="00173DA0" w:rsidP="00415A5C">
      <w:pPr>
        <w:jc w:val="both"/>
      </w:pPr>
      <w:r w:rsidRPr="00BD1E5E">
        <w:rPr>
          <w:rStyle w:val="FootnoteReference"/>
          <w:sz w:val="18"/>
          <w:szCs w:val="18"/>
        </w:rPr>
        <w:footnoteRef/>
      </w:r>
      <w:r w:rsidRPr="00BD1E5E">
        <w:rPr>
          <w:sz w:val="18"/>
          <w:szCs w:val="18"/>
        </w:rPr>
        <w:t xml:space="preserve"> Si intende, per soggetto ausiliato, il concorrente, singolo o consorziato o raggruppato, partecipante alla procedura di cui all’oggetto.</w:t>
      </w:r>
    </w:p>
  </w:footnote>
  <w:footnote w:id="11">
    <w:p w:rsidR="00173DA0" w:rsidRDefault="00173DA0" w:rsidP="00415A5C">
      <w:pPr>
        <w:pStyle w:val="FootnoteText"/>
      </w:pPr>
      <w:r w:rsidRPr="00BD1E5E">
        <w:rPr>
          <w:rStyle w:val="FootnoteReference"/>
          <w:sz w:val="18"/>
          <w:szCs w:val="18"/>
        </w:rPr>
        <w:footnoteRef/>
      </w:r>
      <w:r w:rsidRPr="00BD1E5E">
        <w:rPr>
          <w:sz w:val="18"/>
          <w:szCs w:val="18"/>
          <w:lang w:val="it-IT"/>
        </w:rPr>
        <w:t xml:space="preserve"> Allegare copia non autenticata di un documento d’identità in corso di validità.</w:t>
      </w:r>
    </w:p>
  </w:footnote>
  <w:footnote w:id="12">
    <w:p w:rsidR="00173DA0" w:rsidRDefault="00173DA0" w:rsidP="00415A5C">
      <w:pPr>
        <w:jc w:val="both"/>
      </w:pPr>
      <w:r w:rsidRPr="00BD1E5E">
        <w:rPr>
          <w:rStyle w:val="FootnoteReference"/>
          <w:sz w:val="18"/>
          <w:szCs w:val="18"/>
        </w:rPr>
        <w:footnoteRef/>
      </w:r>
      <w:r w:rsidRPr="00BD1E5E">
        <w:rPr>
          <w:sz w:val="18"/>
          <w:szCs w:val="18"/>
        </w:rPr>
        <w:t xml:space="preserve"> Si intende, per soggetto ausiliario, l’impresa che si obbliga a mettere a disposizione del concorrente, per tutta la durata dell’appalto, le risorse di cui questi è carente.</w:t>
      </w:r>
    </w:p>
  </w:footnote>
  <w:footnote w:id="13">
    <w:p w:rsidR="00173DA0" w:rsidRDefault="00173DA0" w:rsidP="00CC6693">
      <w:pPr>
        <w:jc w:val="both"/>
      </w:pPr>
      <w:r w:rsidRPr="00B52736">
        <w:rPr>
          <w:b/>
          <w:sz w:val="18"/>
          <w:szCs w:val="18"/>
          <w:vertAlign w:val="superscript"/>
        </w:rPr>
        <w:footnoteRef/>
      </w:r>
      <w:r w:rsidRPr="00B52736">
        <w:rPr>
          <w:b/>
          <w:sz w:val="18"/>
          <w:szCs w:val="18"/>
          <w:vertAlign w:val="superscript"/>
        </w:rPr>
        <w:t xml:space="preserve"> </w:t>
      </w:r>
      <w:r w:rsidRPr="00B52736">
        <w:rPr>
          <w:b/>
          <w:sz w:val="18"/>
          <w:szCs w:val="18"/>
        </w:rPr>
        <w:t>N.B. Allegare fotocopia del documento di identità del firmatario; qualora diverso dal legale rappresentante, allegare altresì originale o copia conforme all’originale dell’atto che attesta i poteri di firma e di impegno economico del firmatario).</w:t>
      </w:r>
    </w:p>
  </w:footnote>
  <w:footnote w:id="14">
    <w:p w:rsidR="00173DA0" w:rsidRDefault="00173DA0" w:rsidP="00CC6693">
      <w:pPr>
        <w:jc w:val="both"/>
      </w:pPr>
      <w:r w:rsidRPr="00B52736">
        <w:rPr>
          <w:rStyle w:val="FootnoteReference"/>
          <w:b/>
          <w:sz w:val="18"/>
          <w:szCs w:val="18"/>
        </w:rPr>
        <w:footnoteRef/>
      </w:r>
      <w:r w:rsidRPr="00B52736">
        <w:rPr>
          <w:b/>
          <w:sz w:val="18"/>
          <w:szCs w:val="18"/>
          <w:vertAlign w:val="superscript"/>
        </w:rPr>
        <w:t xml:space="preserve"> </w:t>
      </w:r>
      <w:r w:rsidRPr="00B52736">
        <w:rPr>
          <w:b/>
          <w:sz w:val="18"/>
          <w:szCs w:val="18"/>
        </w:rPr>
        <w:t xml:space="preserve">N.B. le varianti qualitative potranno riguardare </w:t>
      </w:r>
      <w:r w:rsidRPr="00B52736">
        <w:rPr>
          <w:b/>
          <w:sz w:val="18"/>
          <w:szCs w:val="18"/>
          <w:u w:val="single"/>
        </w:rPr>
        <w:t>esclusivamente</w:t>
      </w:r>
      <w:r w:rsidRPr="00B52736">
        <w:rPr>
          <w:b/>
          <w:sz w:val="18"/>
          <w:szCs w:val="18"/>
        </w:rPr>
        <w:t xml:space="preserve"> le Sezioni documentali B (Artt. B2, B5, B7, B8) C (Artt. Cl, C2, C3): le eventuali modifiche migliorative sui massimali non saranno valutate nell’ambito degli elementi qualitativi, ma saranno prese in considerazione esclusivamente nell'ambito dei successivi elementi quantitativi A2).</w:t>
      </w:r>
    </w:p>
  </w:footnote>
  <w:footnote w:id="15">
    <w:p w:rsidR="00173DA0" w:rsidRDefault="00173DA0" w:rsidP="00CC6693">
      <w:pPr>
        <w:pStyle w:val="FootnoteText"/>
        <w:jc w:val="both"/>
      </w:pPr>
      <w:r w:rsidRPr="00BD1E5E">
        <w:rPr>
          <w:rStyle w:val="FootnoteReference"/>
          <w:sz w:val="18"/>
          <w:szCs w:val="18"/>
        </w:rPr>
        <w:footnoteRef/>
      </w:r>
      <w:r w:rsidRPr="00BD1E5E">
        <w:rPr>
          <w:sz w:val="18"/>
          <w:szCs w:val="18"/>
          <w:lang w:val="it-IT"/>
        </w:rPr>
        <w:t xml:space="preserve"> Nel caso di R.T.I. non costituito o di coassicurazione, </w:t>
      </w:r>
      <w:r w:rsidRPr="00BD1E5E">
        <w:rPr>
          <w:b/>
          <w:sz w:val="18"/>
          <w:szCs w:val="18"/>
          <w:lang w:val="it-IT"/>
        </w:rPr>
        <w:t>è necessaria la firma del rappresentante di ciascuna Impresa, pena l’esclusione</w:t>
      </w:r>
      <w:r w:rsidRPr="00BD1E5E">
        <w:rPr>
          <w:sz w:val="18"/>
          <w:szCs w:val="18"/>
          <w:lang w:val="it-IT"/>
        </w:rPr>
        <w:t>.</w:t>
      </w:r>
    </w:p>
  </w:footnote>
  <w:footnote w:id="16">
    <w:p w:rsidR="00173DA0" w:rsidRDefault="00173DA0" w:rsidP="00CC6693">
      <w:pPr>
        <w:jc w:val="both"/>
      </w:pPr>
      <w:r w:rsidRPr="00BD1E5E">
        <w:rPr>
          <w:rStyle w:val="FootnoteReference"/>
          <w:sz w:val="18"/>
          <w:szCs w:val="18"/>
        </w:rPr>
        <w:footnoteRef/>
      </w:r>
      <w:r w:rsidRPr="00BD1E5E">
        <w:rPr>
          <w:sz w:val="18"/>
          <w:szCs w:val="18"/>
        </w:rPr>
        <w:t xml:space="preserve"> </w:t>
      </w:r>
      <w:r w:rsidRPr="00BD1E5E">
        <w:rPr>
          <w:b/>
          <w:sz w:val="18"/>
          <w:szCs w:val="18"/>
        </w:rPr>
        <w:t xml:space="preserve">N.B. </w:t>
      </w:r>
      <w:r>
        <w:rPr>
          <w:b/>
          <w:sz w:val="18"/>
          <w:szCs w:val="18"/>
        </w:rPr>
        <w:t>A</w:t>
      </w:r>
      <w:r w:rsidRPr="00BD1E5E">
        <w:rPr>
          <w:b/>
          <w:sz w:val="18"/>
          <w:szCs w:val="18"/>
        </w:rPr>
        <w:t>llegare fotocopia del documen</w:t>
      </w:r>
      <w:r>
        <w:rPr>
          <w:b/>
          <w:sz w:val="18"/>
          <w:szCs w:val="18"/>
        </w:rPr>
        <w:t xml:space="preserve">to di identità del firmatario; </w:t>
      </w:r>
      <w:r w:rsidRPr="00BD1E5E">
        <w:rPr>
          <w:b/>
          <w:sz w:val="18"/>
          <w:szCs w:val="18"/>
        </w:rPr>
        <w:t>qualora diverso dal legale rappresentante, allegare altresì originale o copia conforme all’originale dell’atto che attesta i poteri di firma e di impegno economico del firmatario).</w:t>
      </w:r>
    </w:p>
  </w:footnote>
  <w:footnote w:id="17">
    <w:p w:rsidR="00173DA0" w:rsidRDefault="00173DA0" w:rsidP="00CC6693">
      <w:pPr>
        <w:pStyle w:val="FootnoteText"/>
        <w:jc w:val="both"/>
      </w:pPr>
      <w:r w:rsidRPr="00BD1E5E">
        <w:rPr>
          <w:rStyle w:val="FootnoteReference"/>
          <w:sz w:val="18"/>
          <w:szCs w:val="18"/>
        </w:rPr>
        <w:footnoteRef/>
      </w:r>
      <w:r w:rsidRPr="00BD1E5E">
        <w:rPr>
          <w:sz w:val="18"/>
          <w:szCs w:val="18"/>
          <w:lang w:val="it-IT"/>
        </w:rPr>
        <w:t xml:space="preserve"> Nel caso di R.T.I. non costituito o di coassicurazione, </w:t>
      </w:r>
      <w:r w:rsidRPr="00BD1E5E">
        <w:rPr>
          <w:b/>
          <w:sz w:val="18"/>
          <w:szCs w:val="18"/>
          <w:lang w:val="it-IT"/>
        </w:rPr>
        <w:t>è necessaria la firma del rappresentante di ciascuna impresa, pena l’esclusione</w:t>
      </w:r>
      <w:r w:rsidRPr="00BD1E5E">
        <w:rPr>
          <w:sz w:val="18"/>
          <w:szCs w:val="18"/>
          <w:lang w:val="it-IT"/>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A0" w:rsidRDefault="00173DA0" w:rsidP="004915D0">
    <w:pPr>
      <w:pStyle w:val="Header"/>
      <w:jc w:val="center"/>
      <w:rPr>
        <w:rFonts w:ascii="Times New Roman Grassetto" w:hAnsi="Times New Roman Grassetto"/>
        <w:b/>
        <w:smallCaps/>
        <w:sz w:val="28"/>
        <w:szCs w:val="28"/>
      </w:rPr>
    </w:pPr>
    <w:r w:rsidRPr="00416A7F">
      <w:rPr>
        <w:rFonts w:ascii="Times New Roman Grassetto" w:hAnsi="Times New Roman Grassetto"/>
        <w:b/>
        <w:smallCaps/>
        <w:sz w:val="28"/>
        <w:szCs w:val="28"/>
      </w:rPr>
      <w:t xml:space="preserve">Procedura </w:t>
    </w:r>
    <w:r>
      <w:rPr>
        <w:rFonts w:ascii="Times New Roman Grassetto" w:hAnsi="Times New Roman Grassetto"/>
        <w:b/>
        <w:smallCaps/>
        <w:sz w:val="28"/>
        <w:szCs w:val="28"/>
      </w:rPr>
      <w:t>aperta</w:t>
    </w:r>
    <w:r w:rsidRPr="00416A7F">
      <w:rPr>
        <w:rFonts w:ascii="Times New Roman Grassetto" w:hAnsi="Times New Roman Grassetto"/>
        <w:b/>
        <w:smallCaps/>
        <w:sz w:val="28"/>
        <w:szCs w:val="28"/>
      </w:rPr>
      <w:t xml:space="preserve"> per l</w:t>
    </w:r>
    <w:r>
      <w:rPr>
        <w:rFonts w:ascii="Times New Roman Grassetto" w:hAnsi="Times New Roman Grassetto"/>
        <w:b/>
        <w:smallCaps/>
        <w:sz w:val="28"/>
        <w:szCs w:val="28"/>
      </w:rPr>
      <w:t>’affidamento del</w:t>
    </w:r>
  </w:p>
  <w:p w:rsidR="00173DA0" w:rsidRDefault="00173DA0" w:rsidP="004915D0">
    <w:pPr>
      <w:pStyle w:val="Header"/>
      <w:jc w:val="center"/>
      <w:rPr>
        <w:rFonts w:ascii="Times New Roman Grassetto" w:hAnsi="Times New Roman Grassetto"/>
        <w:b/>
        <w:smallCaps/>
        <w:sz w:val="28"/>
        <w:szCs w:val="28"/>
      </w:rPr>
    </w:pPr>
    <w:r>
      <w:rPr>
        <w:rFonts w:ascii="Times New Roman Grassetto" w:hAnsi="Times New Roman Grassetto"/>
        <w:b/>
        <w:smallCaps/>
        <w:sz w:val="28"/>
        <w:szCs w:val="28"/>
      </w:rPr>
      <w:t>Servizio assicurativo di rimborso delle spese mediche ospedaliere</w:t>
    </w:r>
  </w:p>
  <w:p w:rsidR="00173DA0" w:rsidRPr="00232D12" w:rsidRDefault="00173DA0" w:rsidP="00232D12">
    <w:pPr>
      <w:pStyle w:val="Header"/>
      <w:jc w:val="center"/>
      <w:rPr>
        <w:sz w:val="20"/>
        <w:szCs w:val="20"/>
      </w:rPr>
    </w:pPr>
    <w:r w:rsidRPr="00232D12">
      <w:rPr>
        <w:rFonts w:ascii="Times New Roman Grassetto" w:hAnsi="Times New Roman Grassetto"/>
        <w:b/>
        <w:smallCaps/>
        <w:sz w:val="20"/>
        <w:szCs w:val="20"/>
      </w:rPr>
      <w:t>CIG 6253200FDE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6E2"/>
    <w:multiLevelType w:val="hybridMultilevel"/>
    <w:tmpl w:val="64E648B2"/>
    <w:lvl w:ilvl="0" w:tplc="0410000F">
      <w:start w:val="1"/>
      <w:numFmt w:val="decimal"/>
      <w:lvlText w:val="%1."/>
      <w:lvlJc w:val="left"/>
      <w:pPr>
        <w:tabs>
          <w:tab w:val="num" w:pos="720"/>
        </w:tabs>
        <w:ind w:left="720" w:hanging="360"/>
      </w:pPr>
      <w:rPr>
        <w:rFonts w:cs="Times New Roman" w:hint="default"/>
      </w:rPr>
    </w:lvl>
    <w:lvl w:ilvl="1" w:tplc="0410001B">
      <w:start w:val="1"/>
      <w:numFmt w:val="lowerRoman"/>
      <w:lvlText w:val="%2."/>
      <w:lvlJc w:val="righ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33370D"/>
    <w:multiLevelType w:val="hybridMultilevel"/>
    <w:tmpl w:val="EE2A667C"/>
    <w:lvl w:ilvl="0" w:tplc="3C10C3AA">
      <w:start w:val="3"/>
      <w:numFmt w:val="lowerLetter"/>
      <w:lvlText w:val="%1."/>
      <w:lvlJc w:val="left"/>
      <w:pPr>
        <w:tabs>
          <w:tab w:val="num" w:pos="2340"/>
        </w:tabs>
        <w:ind w:left="2340" w:hanging="360"/>
      </w:pPr>
      <w:rPr>
        <w:rFonts w:cs="Times New Roman" w:hint="default"/>
        <w:b w:val="0"/>
      </w:rPr>
    </w:lvl>
    <w:lvl w:ilvl="1" w:tplc="B4FCBCBA">
      <w:start w:val="1"/>
      <w:numFmt w:val="lowerRoman"/>
      <w:lvlText w:val="%2."/>
      <w:lvlJc w:val="left"/>
      <w:pPr>
        <w:tabs>
          <w:tab w:val="num" w:pos="1440"/>
        </w:tabs>
        <w:ind w:left="1440" w:hanging="360"/>
      </w:pPr>
      <w:rPr>
        <w:rFonts w:cs="Times New Roman" w:hint="default"/>
        <w:b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492749C"/>
    <w:multiLevelType w:val="hybridMultilevel"/>
    <w:tmpl w:val="BD1672D0"/>
    <w:lvl w:ilvl="0" w:tplc="A7145172">
      <w:start w:val="16"/>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6D07D49"/>
    <w:multiLevelType w:val="hybridMultilevel"/>
    <w:tmpl w:val="1C1472D2"/>
    <w:lvl w:ilvl="0" w:tplc="907C8FF6">
      <w:start w:val="1"/>
      <w:numFmt w:val="bullet"/>
      <w:pStyle w:val="puntatomio"/>
      <w:lvlText w:val=""/>
      <w:lvlJc w:val="left"/>
      <w:pPr>
        <w:tabs>
          <w:tab w:val="num" w:pos="737"/>
        </w:tabs>
        <w:ind w:left="737" w:hanging="397"/>
      </w:pPr>
      <w:rPr>
        <w:rFonts w:ascii="Symbol" w:hAnsi="Symbol" w:hint="default"/>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7336BA4"/>
    <w:multiLevelType w:val="multilevel"/>
    <w:tmpl w:val="9EAA680C"/>
    <w:lvl w:ilvl="0">
      <w:start w:val="1"/>
      <w:numFmt w:val="lowerRoman"/>
      <w:lvlText w:val="%1."/>
      <w:lvlJc w:val="left"/>
      <w:pPr>
        <w:tabs>
          <w:tab w:val="num" w:pos="720"/>
        </w:tabs>
        <w:ind w:left="72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8A12690"/>
    <w:multiLevelType w:val="hybridMultilevel"/>
    <w:tmpl w:val="59EAD4CC"/>
    <w:lvl w:ilvl="0" w:tplc="12465550">
      <w:start w:val="12"/>
      <w:numFmt w:val="decimal"/>
      <w:lvlText w:val="%1."/>
      <w:lvlJc w:val="left"/>
      <w:pPr>
        <w:tabs>
          <w:tab w:val="num" w:pos="1440"/>
        </w:tabs>
        <w:ind w:left="1440" w:hanging="360"/>
      </w:pPr>
      <w:rPr>
        <w:rFonts w:cs="Times New Roman" w:hint="default"/>
        <w:b w:val="0"/>
        <w:i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8D3105D"/>
    <w:multiLevelType w:val="multilevel"/>
    <w:tmpl w:val="C3541660"/>
    <w:lvl w:ilvl="0">
      <w:start w:val="1"/>
      <w:numFmt w:val="lowerLetter"/>
      <w:lvlText w:val="%1)"/>
      <w:lvlJc w:val="left"/>
      <w:pPr>
        <w:tabs>
          <w:tab w:val="num" w:pos="720"/>
        </w:tabs>
        <w:ind w:left="720" w:hanging="360"/>
      </w:pPr>
      <w:rPr>
        <w:rFonts w:cs="Times New Roman"/>
        <w:b/>
      </w:rPr>
    </w:lvl>
    <w:lvl w:ilvl="1">
      <w:start w:val="1"/>
      <w:numFmt w:val="lowerRoman"/>
      <w:lvlText w:val="%2."/>
      <w:lvlJc w:val="right"/>
      <w:pPr>
        <w:tabs>
          <w:tab w:val="num" w:pos="1440"/>
        </w:tabs>
        <w:ind w:left="144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D267932"/>
    <w:multiLevelType w:val="hybridMultilevel"/>
    <w:tmpl w:val="891EEA3E"/>
    <w:lvl w:ilvl="0" w:tplc="2FEE40CC">
      <w:start w:val="20"/>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E607003"/>
    <w:multiLevelType w:val="hybridMultilevel"/>
    <w:tmpl w:val="47364096"/>
    <w:lvl w:ilvl="0" w:tplc="742C1C8E">
      <w:start w:val="2"/>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1EEC6F49"/>
    <w:multiLevelType w:val="hybridMultilevel"/>
    <w:tmpl w:val="4446BB6E"/>
    <w:lvl w:ilvl="0" w:tplc="EDC895FA">
      <w:start w:val="2"/>
      <w:numFmt w:val="lowerRoman"/>
      <w:lvlText w:val="%1."/>
      <w:lvlJc w:val="right"/>
      <w:pPr>
        <w:ind w:left="14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5BE174B"/>
    <w:multiLevelType w:val="hybridMultilevel"/>
    <w:tmpl w:val="B1905B3E"/>
    <w:lvl w:ilvl="0" w:tplc="B52C0EB0">
      <w:start w:val="1"/>
      <w:numFmt w:val="lowerRoman"/>
      <w:lvlText w:val="%1."/>
      <w:lvlJc w:val="right"/>
      <w:pPr>
        <w:tabs>
          <w:tab w:val="num" w:pos="1440"/>
        </w:tabs>
        <w:ind w:left="144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6C91F7F"/>
    <w:multiLevelType w:val="hybridMultilevel"/>
    <w:tmpl w:val="6548F7EC"/>
    <w:lvl w:ilvl="0" w:tplc="D242E23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2">
    <w:nsid w:val="27C97172"/>
    <w:multiLevelType w:val="hybridMultilevel"/>
    <w:tmpl w:val="FE9418F6"/>
    <w:lvl w:ilvl="0" w:tplc="1012CDFE">
      <w:start w:val="39"/>
      <w:numFmt w:val="bullet"/>
      <w:lvlText w:val="-"/>
      <w:lvlJc w:val="left"/>
      <w:pPr>
        <w:tabs>
          <w:tab w:val="num" w:pos="1080"/>
        </w:tabs>
        <w:ind w:left="1080" w:hanging="360"/>
      </w:pPr>
      <w:rPr>
        <w:rFonts w:ascii="Cambria" w:eastAsia="Times New Roman" w:hAnsi="Cambria"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2C9918B7"/>
    <w:multiLevelType w:val="hybridMultilevel"/>
    <w:tmpl w:val="ACFCCB04"/>
    <w:lvl w:ilvl="0" w:tplc="907C8FF6">
      <w:start w:val="1"/>
      <w:numFmt w:val="bullet"/>
      <w:lvlText w:val=""/>
      <w:lvlJc w:val="left"/>
      <w:pPr>
        <w:tabs>
          <w:tab w:val="num" w:pos="737"/>
        </w:tabs>
        <w:ind w:left="737" w:hanging="397"/>
      </w:pPr>
      <w:rPr>
        <w:rFonts w:ascii="Symbol" w:hAnsi="Symbol" w:hint="default"/>
        <w:sz w:val="28"/>
      </w:rPr>
    </w:lvl>
    <w:lvl w:ilvl="1" w:tplc="1012CDFE">
      <w:start w:val="39"/>
      <w:numFmt w:val="bullet"/>
      <w:lvlText w:val="-"/>
      <w:lvlJc w:val="left"/>
      <w:pPr>
        <w:tabs>
          <w:tab w:val="num" w:pos="1440"/>
        </w:tabs>
        <w:ind w:left="1440" w:hanging="360"/>
      </w:pPr>
      <w:rPr>
        <w:rFonts w:ascii="Cambria" w:eastAsia="Times New Roman" w:hAnsi="Cambria" w:hint="default"/>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D0476DB"/>
    <w:multiLevelType w:val="hybridMultilevel"/>
    <w:tmpl w:val="11E8421A"/>
    <w:lvl w:ilvl="0" w:tplc="6B2CD218">
      <w:numFmt w:val="bullet"/>
      <w:lvlText w:val="-"/>
      <w:lvlJc w:val="left"/>
      <w:pPr>
        <w:tabs>
          <w:tab w:val="num" w:pos="928"/>
        </w:tabs>
        <w:ind w:left="928" w:hanging="360"/>
      </w:pPr>
      <w:rPr>
        <w:rFonts w:ascii="Helvetica" w:eastAsia="Times New Roman" w:hAnsi="Helvetic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9D663DC"/>
    <w:multiLevelType w:val="hybridMultilevel"/>
    <w:tmpl w:val="98A8FE82"/>
    <w:lvl w:ilvl="0" w:tplc="662C0BF2">
      <w:start w:val="16"/>
      <w:numFmt w:val="decimal"/>
      <w:lvlText w:val="%1."/>
      <w:lvlJc w:val="left"/>
      <w:pPr>
        <w:tabs>
          <w:tab w:val="num" w:pos="1080"/>
        </w:tabs>
        <w:ind w:left="1080" w:hanging="360"/>
      </w:pPr>
      <w:rPr>
        <w:rFonts w:cs="Courier" w:hint="default"/>
        <w:b w:val="0"/>
        <w:i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CD07D4C"/>
    <w:multiLevelType w:val="hybridMultilevel"/>
    <w:tmpl w:val="5A68B458"/>
    <w:lvl w:ilvl="0" w:tplc="B4164270">
      <w:start w:val="1"/>
      <w:numFmt w:val="lowerRoman"/>
      <w:lvlText w:val="%1."/>
      <w:lvlJc w:val="left"/>
      <w:pPr>
        <w:tabs>
          <w:tab w:val="num" w:pos="1066"/>
        </w:tabs>
        <w:ind w:left="1066" w:hanging="357"/>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4D1C6EF1"/>
    <w:multiLevelType w:val="multilevel"/>
    <w:tmpl w:val="64E648B2"/>
    <w:lvl w:ilvl="0">
      <w:start w:val="1"/>
      <w:numFmt w:val="decimal"/>
      <w:lvlText w:val="%1."/>
      <w:lvlJc w:val="left"/>
      <w:pPr>
        <w:tabs>
          <w:tab w:val="num" w:pos="720"/>
        </w:tabs>
        <w:ind w:left="720" w:hanging="360"/>
      </w:pPr>
      <w:rPr>
        <w:rFonts w:cs="Times New Roman" w:hint="default"/>
      </w:rPr>
    </w:lvl>
    <w:lvl w:ilvl="1">
      <w:start w:val="1"/>
      <w:numFmt w:val="lowerRoman"/>
      <w:lvlText w:val="%2."/>
      <w:lvlJc w:val="righ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14543D"/>
    <w:multiLevelType w:val="hybridMultilevel"/>
    <w:tmpl w:val="5EEE43C4"/>
    <w:lvl w:ilvl="0" w:tplc="D242E23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56B3696"/>
    <w:multiLevelType w:val="multilevel"/>
    <w:tmpl w:val="8D022876"/>
    <w:lvl w:ilvl="0">
      <w:start w:val="18"/>
      <w:numFmt w:val="decimal"/>
      <w:lvlText w:val="%1."/>
      <w:lvlJc w:val="left"/>
      <w:pPr>
        <w:tabs>
          <w:tab w:val="num" w:pos="1440"/>
        </w:tabs>
        <w:ind w:left="1440" w:hanging="360"/>
      </w:pPr>
      <w:rPr>
        <w:rFonts w:cs="Times New Roman" w:hint="default"/>
        <w:b w:val="0"/>
        <w:i w:val="0"/>
        <w:sz w:val="24"/>
        <w:szCs w:val="24"/>
      </w:rPr>
    </w:lvl>
    <w:lvl w:ilvl="1">
      <w:start w:val="1"/>
      <w:numFmt w:val="decimal"/>
      <w:lvlText w:val="%2."/>
      <w:lvlJc w:val="left"/>
      <w:pPr>
        <w:tabs>
          <w:tab w:val="num" w:pos="1440"/>
        </w:tabs>
        <w:ind w:left="1440" w:hanging="360"/>
      </w:pPr>
      <w:rPr>
        <w:rFonts w:cs="Times New Roman" w:hint="default"/>
        <w:b w:val="0"/>
        <w:i w:val="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5B8262EC"/>
    <w:multiLevelType w:val="hybridMultilevel"/>
    <w:tmpl w:val="A0C07E68"/>
    <w:lvl w:ilvl="0" w:tplc="31003524">
      <w:start w:val="18"/>
      <w:numFmt w:val="decimal"/>
      <w:lvlText w:val="%1."/>
      <w:lvlJc w:val="left"/>
      <w:pPr>
        <w:tabs>
          <w:tab w:val="num" w:pos="1440"/>
        </w:tabs>
        <w:ind w:left="1440" w:hanging="360"/>
      </w:pPr>
      <w:rPr>
        <w:rFonts w:cs="Times New Roman" w:hint="default"/>
        <w:b w:val="0"/>
        <w:i w:val="0"/>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622B4BFF"/>
    <w:multiLevelType w:val="hybridMultilevel"/>
    <w:tmpl w:val="646853D8"/>
    <w:lvl w:ilvl="0" w:tplc="D242E23E">
      <w:start w:val="1"/>
      <w:numFmt w:val="decimal"/>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62F93E54"/>
    <w:multiLevelType w:val="hybridMultilevel"/>
    <w:tmpl w:val="D000414C"/>
    <w:lvl w:ilvl="0" w:tplc="5BA6530E">
      <w:start w:val="17"/>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677A03BC"/>
    <w:multiLevelType w:val="multilevel"/>
    <w:tmpl w:val="D01EA902"/>
    <w:lvl w:ilvl="0">
      <w:start w:val="16"/>
      <w:numFmt w:val="decimal"/>
      <w:lvlText w:val="%1."/>
      <w:lvlJc w:val="left"/>
      <w:pPr>
        <w:tabs>
          <w:tab w:val="num" w:pos="1440"/>
        </w:tabs>
        <w:ind w:left="1440" w:hanging="360"/>
      </w:pPr>
      <w:rPr>
        <w:rFonts w:cs="Times New Roman" w:hint="default"/>
        <w:b w:val="0"/>
        <w:i w:val="0"/>
        <w:sz w:val="24"/>
        <w:szCs w:val="24"/>
      </w:rPr>
    </w:lvl>
    <w:lvl w:ilvl="1">
      <w:start w:val="1"/>
      <w:numFmt w:val="decimal"/>
      <w:lvlText w:val="%2."/>
      <w:lvlJc w:val="left"/>
      <w:pPr>
        <w:tabs>
          <w:tab w:val="num" w:pos="1440"/>
        </w:tabs>
        <w:ind w:left="1440" w:hanging="360"/>
      </w:pPr>
      <w:rPr>
        <w:rFonts w:cs="Times New Roman" w:hint="default"/>
        <w:b w:val="0"/>
        <w:i w:val="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A120277"/>
    <w:multiLevelType w:val="hybridMultilevel"/>
    <w:tmpl w:val="7506D850"/>
    <w:lvl w:ilvl="0" w:tplc="1012CDFE">
      <w:start w:val="39"/>
      <w:numFmt w:val="bullet"/>
      <w:lvlText w:val="-"/>
      <w:lvlJc w:val="left"/>
      <w:pPr>
        <w:tabs>
          <w:tab w:val="num" w:pos="720"/>
        </w:tabs>
        <w:ind w:left="720" w:hanging="360"/>
      </w:pPr>
      <w:rPr>
        <w:rFonts w:ascii="Cambria" w:eastAsia="Times New Roman" w:hAnsi="Cambri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D62239A"/>
    <w:multiLevelType w:val="hybridMultilevel"/>
    <w:tmpl w:val="8D022876"/>
    <w:lvl w:ilvl="0" w:tplc="31003524">
      <w:start w:val="18"/>
      <w:numFmt w:val="decimal"/>
      <w:lvlText w:val="%1."/>
      <w:lvlJc w:val="left"/>
      <w:pPr>
        <w:tabs>
          <w:tab w:val="num" w:pos="1440"/>
        </w:tabs>
        <w:ind w:left="1440" w:hanging="360"/>
      </w:pPr>
      <w:rPr>
        <w:rFonts w:cs="Times New Roman" w:hint="default"/>
        <w:b w:val="0"/>
        <w:i w:val="0"/>
        <w:sz w:val="24"/>
        <w:szCs w:val="24"/>
      </w:rPr>
    </w:lvl>
    <w:lvl w:ilvl="1" w:tplc="0410000F">
      <w:start w:val="1"/>
      <w:numFmt w:val="decimal"/>
      <w:lvlText w:val="%2."/>
      <w:lvlJc w:val="left"/>
      <w:pPr>
        <w:tabs>
          <w:tab w:val="num" w:pos="1440"/>
        </w:tabs>
        <w:ind w:left="1440" w:hanging="360"/>
      </w:pPr>
      <w:rPr>
        <w:rFonts w:cs="Times New Roman" w:hint="default"/>
        <w:b w:val="0"/>
        <w:i w:val="0"/>
        <w:sz w:val="24"/>
        <w:szCs w:val="24"/>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3C766B0"/>
    <w:multiLevelType w:val="hybridMultilevel"/>
    <w:tmpl w:val="C3541660"/>
    <w:lvl w:ilvl="0" w:tplc="296ED6E4">
      <w:start w:val="1"/>
      <w:numFmt w:val="lowerLetter"/>
      <w:lvlText w:val="%1)"/>
      <w:lvlJc w:val="left"/>
      <w:pPr>
        <w:tabs>
          <w:tab w:val="num" w:pos="720"/>
        </w:tabs>
        <w:ind w:left="720" w:hanging="360"/>
      </w:pPr>
      <w:rPr>
        <w:rFonts w:cs="Times New Roman"/>
        <w:b/>
      </w:rPr>
    </w:lvl>
    <w:lvl w:ilvl="1" w:tplc="B52C0EB0">
      <w:start w:val="1"/>
      <w:numFmt w:val="lowerRoman"/>
      <w:lvlText w:val="%2."/>
      <w:lvlJc w:val="right"/>
      <w:pPr>
        <w:tabs>
          <w:tab w:val="num" w:pos="1440"/>
        </w:tabs>
        <w:ind w:left="1440" w:hanging="360"/>
      </w:pPr>
      <w:rPr>
        <w:rFonts w:cs="Times New Roman" w:hint="default"/>
        <w:i w:val="0"/>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7CDE14DB"/>
    <w:multiLevelType w:val="multilevel"/>
    <w:tmpl w:val="EFF650EA"/>
    <w:lvl w:ilvl="0">
      <w:start w:val="18"/>
      <w:numFmt w:val="decimal"/>
      <w:lvlText w:val="%1."/>
      <w:lvlJc w:val="left"/>
      <w:pPr>
        <w:tabs>
          <w:tab w:val="num" w:pos="1440"/>
        </w:tabs>
        <w:ind w:left="1440" w:hanging="360"/>
      </w:pPr>
      <w:rPr>
        <w:rFonts w:cs="Times New Roman" w:hint="default"/>
        <w:b w:val="0"/>
        <w:i w:val="0"/>
        <w:sz w:val="24"/>
        <w:szCs w:val="24"/>
      </w:rPr>
    </w:lvl>
    <w:lvl w:ilvl="1">
      <w:start w:val="1"/>
      <w:numFmt w:val="decimal"/>
      <w:lvlText w:val="%2."/>
      <w:lvlJc w:val="left"/>
      <w:pPr>
        <w:tabs>
          <w:tab w:val="num" w:pos="1440"/>
        </w:tabs>
        <w:ind w:left="1440" w:hanging="360"/>
      </w:pPr>
      <w:rPr>
        <w:rFonts w:cs="Times New Roman" w:hint="default"/>
        <w:b w:val="0"/>
        <w:i w:val="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FCD2E3B"/>
    <w:multiLevelType w:val="hybridMultilevel"/>
    <w:tmpl w:val="9EAA680C"/>
    <w:lvl w:ilvl="0" w:tplc="14600482">
      <w:start w:val="1"/>
      <w:numFmt w:val="lowerRoman"/>
      <w:lvlText w:val="%1."/>
      <w:lvlJc w:val="left"/>
      <w:pPr>
        <w:tabs>
          <w:tab w:val="num" w:pos="720"/>
        </w:tabs>
        <w:ind w:left="720" w:hanging="360"/>
      </w:pPr>
      <w:rPr>
        <w:rFonts w:cs="Times New Roman" w:hint="default"/>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4"/>
  </w:num>
  <w:num w:numId="3">
    <w:abstractNumId w:val="0"/>
  </w:num>
  <w:num w:numId="4">
    <w:abstractNumId w:val="26"/>
  </w:num>
  <w:num w:numId="5">
    <w:abstractNumId w:val="10"/>
  </w:num>
  <w:num w:numId="6">
    <w:abstractNumId w:val="9"/>
  </w:num>
  <w:num w:numId="7">
    <w:abstractNumId w:val="5"/>
  </w:num>
  <w:num w:numId="8">
    <w:abstractNumId w:val="2"/>
  </w:num>
  <w:num w:numId="9">
    <w:abstractNumId w:val="14"/>
  </w:num>
  <w:num w:numId="10">
    <w:abstractNumId w:val="3"/>
  </w:num>
  <w:num w:numId="11">
    <w:abstractNumId w:val="13"/>
  </w:num>
  <w:num w:numId="12">
    <w:abstractNumId w:val="21"/>
  </w:num>
  <w:num w:numId="13">
    <w:abstractNumId w:val="18"/>
  </w:num>
  <w:num w:numId="14">
    <w:abstractNumId w:val="11"/>
  </w:num>
  <w:num w:numId="15">
    <w:abstractNumId w:val="1"/>
  </w:num>
  <w:num w:numId="16">
    <w:abstractNumId w:val="8"/>
  </w:num>
  <w:num w:numId="17">
    <w:abstractNumId w:val="25"/>
  </w:num>
  <w:num w:numId="18">
    <w:abstractNumId w:val="7"/>
  </w:num>
  <w:num w:numId="19">
    <w:abstractNumId w:val="17"/>
  </w:num>
  <w:num w:numId="20">
    <w:abstractNumId w:val="22"/>
  </w:num>
  <w:num w:numId="21">
    <w:abstractNumId w:val="23"/>
  </w:num>
  <w:num w:numId="22">
    <w:abstractNumId w:val="27"/>
  </w:num>
  <w:num w:numId="23">
    <w:abstractNumId w:val="20"/>
  </w:num>
  <w:num w:numId="24">
    <w:abstractNumId w:val="6"/>
  </w:num>
  <w:num w:numId="25">
    <w:abstractNumId w:val="28"/>
  </w:num>
  <w:num w:numId="26">
    <w:abstractNumId w:val="4"/>
  </w:num>
  <w:num w:numId="27">
    <w:abstractNumId w:val="16"/>
  </w:num>
  <w:num w:numId="28">
    <w:abstractNumId w:val="19"/>
  </w:num>
  <w:num w:numId="29">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35A"/>
    <w:rsid w:val="00001B81"/>
    <w:rsid w:val="00003C14"/>
    <w:rsid w:val="00006EAA"/>
    <w:rsid w:val="00007BE7"/>
    <w:rsid w:val="000105E5"/>
    <w:rsid w:val="00016987"/>
    <w:rsid w:val="000338FD"/>
    <w:rsid w:val="000568B1"/>
    <w:rsid w:val="00056CE0"/>
    <w:rsid w:val="000660C5"/>
    <w:rsid w:val="00067F65"/>
    <w:rsid w:val="000715A2"/>
    <w:rsid w:val="0007409F"/>
    <w:rsid w:val="000753CA"/>
    <w:rsid w:val="00075CED"/>
    <w:rsid w:val="00087126"/>
    <w:rsid w:val="000D0C38"/>
    <w:rsid w:val="000F7483"/>
    <w:rsid w:val="001060AF"/>
    <w:rsid w:val="00131BCE"/>
    <w:rsid w:val="00134680"/>
    <w:rsid w:val="001422FE"/>
    <w:rsid w:val="001424DE"/>
    <w:rsid w:val="00143993"/>
    <w:rsid w:val="00156B56"/>
    <w:rsid w:val="00163665"/>
    <w:rsid w:val="00163EC6"/>
    <w:rsid w:val="001641C9"/>
    <w:rsid w:val="0016462D"/>
    <w:rsid w:val="00173DA0"/>
    <w:rsid w:val="001800B0"/>
    <w:rsid w:val="00184087"/>
    <w:rsid w:val="00184855"/>
    <w:rsid w:val="00184E15"/>
    <w:rsid w:val="00187BDA"/>
    <w:rsid w:val="001908CE"/>
    <w:rsid w:val="001A73A4"/>
    <w:rsid w:val="001C5D9F"/>
    <w:rsid w:val="001D10AF"/>
    <w:rsid w:val="001D666E"/>
    <w:rsid w:val="001E0679"/>
    <w:rsid w:val="001F263E"/>
    <w:rsid w:val="001F322F"/>
    <w:rsid w:val="00201A02"/>
    <w:rsid w:val="00216EBD"/>
    <w:rsid w:val="00232D12"/>
    <w:rsid w:val="0025493A"/>
    <w:rsid w:val="002567C2"/>
    <w:rsid w:val="00257D91"/>
    <w:rsid w:val="0026154A"/>
    <w:rsid w:val="0026374E"/>
    <w:rsid w:val="00266833"/>
    <w:rsid w:val="00274EFA"/>
    <w:rsid w:val="0028562A"/>
    <w:rsid w:val="002A5DDF"/>
    <w:rsid w:val="002B3D51"/>
    <w:rsid w:val="002B6095"/>
    <w:rsid w:val="002D3B1C"/>
    <w:rsid w:val="002D5B81"/>
    <w:rsid w:val="002D7DCA"/>
    <w:rsid w:val="002E1091"/>
    <w:rsid w:val="002E5E53"/>
    <w:rsid w:val="002E72AB"/>
    <w:rsid w:val="002F1E14"/>
    <w:rsid w:val="002F7AA2"/>
    <w:rsid w:val="003078B3"/>
    <w:rsid w:val="00331868"/>
    <w:rsid w:val="00344ABA"/>
    <w:rsid w:val="00363AE3"/>
    <w:rsid w:val="00376F12"/>
    <w:rsid w:val="00383C20"/>
    <w:rsid w:val="003A0331"/>
    <w:rsid w:val="003A2227"/>
    <w:rsid w:val="003A6D01"/>
    <w:rsid w:val="003C3AD9"/>
    <w:rsid w:val="003C5BAA"/>
    <w:rsid w:val="003D3C69"/>
    <w:rsid w:val="003D5268"/>
    <w:rsid w:val="003D71EB"/>
    <w:rsid w:val="003F5C2C"/>
    <w:rsid w:val="00415A5C"/>
    <w:rsid w:val="00416A7F"/>
    <w:rsid w:val="0042641B"/>
    <w:rsid w:val="00430B8B"/>
    <w:rsid w:val="00433995"/>
    <w:rsid w:val="00437958"/>
    <w:rsid w:val="00441D3C"/>
    <w:rsid w:val="00456748"/>
    <w:rsid w:val="0046084E"/>
    <w:rsid w:val="00463707"/>
    <w:rsid w:val="0047679F"/>
    <w:rsid w:val="004915D0"/>
    <w:rsid w:val="00496021"/>
    <w:rsid w:val="0049782F"/>
    <w:rsid w:val="004A3712"/>
    <w:rsid w:val="004B1FC4"/>
    <w:rsid w:val="004B5158"/>
    <w:rsid w:val="004B6C8E"/>
    <w:rsid w:val="00504BA2"/>
    <w:rsid w:val="00507F3C"/>
    <w:rsid w:val="00532AD9"/>
    <w:rsid w:val="00533734"/>
    <w:rsid w:val="00535126"/>
    <w:rsid w:val="00542BB2"/>
    <w:rsid w:val="00545E2A"/>
    <w:rsid w:val="005625F0"/>
    <w:rsid w:val="00570D65"/>
    <w:rsid w:val="0057297A"/>
    <w:rsid w:val="00596F6B"/>
    <w:rsid w:val="005A1BE7"/>
    <w:rsid w:val="005A7C71"/>
    <w:rsid w:val="005B12BC"/>
    <w:rsid w:val="005D6718"/>
    <w:rsid w:val="005E5EF9"/>
    <w:rsid w:val="005E73B0"/>
    <w:rsid w:val="005F038F"/>
    <w:rsid w:val="005F03EF"/>
    <w:rsid w:val="005F13FE"/>
    <w:rsid w:val="005F15AA"/>
    <w:rsid w:val="005F3698"/>
    <w:rsid w:val="006045F0"/>
    <w:rsid w:val="00605A79"/>
    <w:rsid w:val="00634EAA"/>
    <w:rsid w:val="0064503E"/>
    <w:rsid w:val="00655C2E"/>
    <w:rsid w:val="0066672B"/>
    <w:rsid w:val="00667B66"/>
    <w:rsid w:val="00673494"/>
    <w:rsid w:val="00686345"/>
    <w:rsid w:val="00697302"/>
    <w:rsid w:val="006A37E8"/>
    <w:rsid w:val="006A63BC"/>
    <w:rsid w:val="006B2EA9"/>
    <w:rsid w:val="006B43BA"/>
    <w:rsid w:val="006B59EC"/>
    <w:rsid w:val="006E5F8D"/>
    <w:rsid w:val="006F1DE8"/>
    <w:rsid w:val="006F6699"/>
    <w:rsid w:val="0070729D"/>
    <w:rsid w:val="0071222B"/>
    <w:rsid w:val="00732E15"/>
    <w:rsid w:val="00741C2D"/>
    <w:rsid w:val="00747C2A"/>
    <w:rsid w:val="00756C7A"/>
    <w:rsid w:val="0076235A"/>
    <w:rsid w:val="00772C4D"/>
    <w:rsid w:val="007738EE"/>
    <w:rsid w:val="00773A5D"/>
    <w:rsid w:val="00781F28"/>
    <w:rsid w:val="007855F7"/>
    <w:rsid w:val="007875D2"/>
    <w:rsid w:val="00792268"/>
    <w:rsid w:val="007A282F"/>
    <w:rsid w:val="007A3055"/>
    <w:rsid w:val="007A73BB"/>
    <w:rsid w:val="007A7C61"/>
    <w:rsid w:val="007C23E0"/>
    <w:rsid w:val="007C5A04"/>
    <w:rsid w:val="007D7C67"/>
    <w:rsid w:val="007E6EE2"/>
    <w:rsid w:val="007F225E"/>
    <w:rsid w:val="007F6732"/>
    <w:rsid w:val="00800E65"/>
    <w:rsid w:val="0080280B"/>
    <w:rsid w:val="00811551"/>
    <w:rsid w:val="00824B7F"/>
    <w:rsid w:val="00824EA5"/>
    <w:rsid w:val="00827FC6"/>
    <w:rsid w:val="00836CB1"/>
    <w:rsid w:val="00840B79"/>
    <w:rsid w:val="00844BC8"/>
    <w:rsid w:val="0085736B"/>
    <w:rsid w:val="00857B5A"/>
    <w:rsid w:val="008625E3"/>
    <w:rsid w:val="00867F47"/>
    <w:rsid w:val="0087272C"/>
    <w:rsid w:val="00876020"/>
    <w:rsid w:val="008770E8"/>
    <w:rsid w:val="00885D66"/>
    <w:rsid w:val="008B1900"/>
    <w:rsid w:val="008D03C2"/>
    <w:rsid w:val="008D35C8"/>
    <w:rsid w:val="008E1395"/>
    <w:rsid w:val="00902A8A"/>
    <w:rsid w:val="009031B7"/>
    <w:rsid w:val="00910172"/>
    <w:rsid w:val="009170F3"/>
    <w:rsid w:val="00924C06"/>
    <w:rsid w:val="00927225"/>
    <w:rsid w:val="00931F44"/>
    <w:rsid w:val="00936A2A"/>
    <w:rsid w:val="00942B03"/>
    <w:rsid w:val="009433D7"/>
    <w:rsid w:val="00945F67"/>
    <w:rsid w:val="00953B8A"/>
    <w:rsid w:val="009560B1"/>
    <w:rsid w:val="00986FF3"/>
    <w:rsid w:val="00994D00"/>
    <w:rsid w:val="00996AA2"/>
    <w:rsid w:val="00997CFB"/>
    <w:rsid w:val="009A52E3"/>
    <w:rsid w:val="009B5426"/>
    <w:rsid w:val="009C37FD"/>
    <w:rsid w:val="009E34A4"/>
    <w:rsid w:val="009E4453"/>
    <w:rsid w:val="009F0799"/>
    <w:rsid w:val="009F49A0"/>
    <w:rsid w:val="00A1428A"/>
    <w:rsid w:val="00A16F85"/>
    <w:rsid w:val="00A21923"/>
    <w:rsid w:val="00A221E0"/>
    <w:rsid w:val="00A24379"/>
    <w:rsid w:val="00A31174"/>
    <w:rsid w:val="00A35AEC"/>
    <w:rsid w:val="00A6090E"/>
    <w:rsid w:val="00A63F18"/>
    <w:rsid w:val="00A64D19"/>
    <w:rsid w:val="00A74856"/>
    <w:rsid w:val="00A83A0F"/>
    <w:rsid w:val="00A84C08"/>
    <w:rsid w:val="00A86652"/>
    <w:rsid w:val="00A97572"/>
    <w:rsid w:val="00B04D13"/>
    <w:rsid w:val="00B12BE4"/>
    <w:rsid w:val="00B15FCC"/>
    <w:rsid w:val="00B16E54"/>
    <w:rsid w:val="00B17810"/>
    <w:rsid w:val="00B25120"/>
    <w:rsid w:val="00B26E99"/>
    <w:rsid w:val="00B27438"/>
    <w:rsid w:val="00B42FF4"/>
    <w:rsid w:val="00B50E5C"/>
    <w:rsid w:val="00B52736"/>
    <w:rsid w:val="00B52AF3"/>
    <w:rsid w:val="00B64A54"/>
    <w:rsid w:val="00B66701"/>
    <w:rsid w:val="00B974D1"/>
    <w:rsid w:val="00BC3F56"/>
    <w:rsid w:val="00BD1E5E"/>
    <w:rsid w:val="00BD22F5"/>
    <w:rsid w:val="00BD5451"/>
    <w:rsid w:val="00BD7EB1"/>
    <w:rsid w:val="00BE2B18"/>
    <w:rsid w:val="00BE78C2"/>
    <w:rsid w:val="00C06311"/>
    <w:rsid w:val="00C069B1"/>
    <w:rsid w:val="00C16A1F"/>
    <w:rsid w:val="00C22B82"/>
    <w:rsid w:val="00C22F39"/>
    <w:rsid w:val="00C309B5"/>
    <w:rsid w:val="00C41E8A"/>
    <w:rsid w:val="00C4389E"/>
    <w:rsid w:val="00C47ED4"/>
    <w:rsid w:val="00C51163"/>
    <w:rsid w:val="00C51DF0"/>
    <w:rsid w:val="00C54485"/>
    <w:rsid w:val="00C6398B"/>
    <w:rsid w:val="00C63C46"/>
    <w:rsid w:val="00C6619E"/>
    <w:rsid w:val="00C726CE"/>
    <w:rsid w:val="00CA0005"/>
    <w:rsid w:val="00CA740E"/>
    <w:rsid w:val="00CB3BFA"/>
    <w:rsid w:val="00CB44F5"/>
    <w:rsid w:val="00CB7110"/>
    <w:rsid w:val="00CC39B5"/>
    <w:rsid w:val="00CC655B"/>
    <w:rsid w:val="00CC6693"/>
    <w:rsid w:val="00CC7C09"/>
    <w:rsid w:val="00CD215D"/>
    <w:rsid w:val="00CD48FF"/>
    <w:rsid w:val="00CE6018"/>
    <w:rsid w:val="00CF40A2"/>
    <w:rsid w:val="00CF4309"/>
    <w:rsid w:val="00D118EB"/>
    <w:rsid w:val="00D15A9B"/>
    <w:rsid w:val="00D21F68"/>
    <w:rsid w:val="00D24D97"/>
    <w:rsid w:val="00D26FFC"/>
    <w:rsid w:val="00D27B5E"/>
    <w:rsid w:val="00D31A90"/>
    <w:rsid w:val="00D3327F"/>
    <w:rsid w:val="00D340AE"/>
    <w:rsid w:val="00D352E4"/>
    <w:rsid w:val="00D37A7A"/>
    <w:rsid w:val="00D44909"/>
    <w:rsid w:val="00D45F33"/>
    <w:rsid w:val="00D510D8"/>
    <w:rsid w:val="00D74A26"/>
    <w:rsid w:val="00D833E2"/>
    <w:rsid w:val="00D87819"/>
    <w:rsid w:val="00D90A0C"/>
    <w:rsid w:val="00D9326D"/>
    <w:rsid w:val="00D95082"/>
    <w:rsid w:val="00D959D5"/>
    <w:rsid w:val="00DB3E80"/>
    <w:rsid w:val="00DC03D2"/>
    <w:rsid w:val="00DC44D7"/>
    <w:rsid w:val="00DC7EA3"/>
    <w:rsid w:val="00DE2410"/>
    <w:rsid w:val="00DE366B"/>
    <w:rsid w:val="00DF20D6"/>
    <w:rsid w:val="00E0143B"/>
    <w:rsid w:val="00E06FC9"/>
    <w:rsid w:val="00E13E0A"/>
    <w:rsid w:val="00E21CF8"/>
    <w:rsid w:val="00E22C77"/>
    <w:rsid w:val="00E306D4"/>
    <w:rsid w:val="00E32C61"/>
    <w:rsid w:val="00E32F53"/>
    <w:rsid w:val="00E40524"/>
    <w:rsid w:val="00E46AF6"/>
    <w:rsid w:val="00E521ED"/>
    <w:rsid w:val="00E5260F"/>
    <w:rsid w:val="00E56A52"/>
    <w:rsid w:val="00E57BFD"/>
    <w:rsid w:val="00E7281B"/>
    <w:rsid w:val="00E86C43"/>
    <w:rsid w:val="00E87DFD"/>
    <w:rsid w:val="00EC2AB4"/>
    <w:rsid w:val="00EC7AAB"/>
    <w:rsid w:val="00ED321D"/>
    <w:rsid w:val="00ED7D68"/>
    <w:rsid w:val="00EE1D6F"/>
    <w:rsid w:val="00EF7D9A"/>
    <w:rsid w:val="00F00E53"/>
    <w:rsid w:val="00F1484C"/>
    <w:rsid w:val="00F232AB"/>
    <w:rsid w:val="00F35775"/>
    <w:rsid w:val="00F376BA"/>
    <w:rsid w:val="00F4476B"/>
    <w:rsid w:val="00F452A3"/>
    <w:rsid w:val="00F5425B"/>
    <w:rsid w:val="00F66A65"/>
    <w:rsid w:val="00F7780C"/>
    <w:rsid w:val="00F77AEE"/>
    <w:rsid w:val="00F87D64"/>
    <w:rsid w:val="00F95A16"/>
    <w:rsid w:val="00F97960"/>
    <w:rsid w:val="00FA07EB"/>
    <w:rsid w:val="00FB2B2B"/>
    <w:rsid w:val="00FC1BD0"/>
    <w:rsid w:val="00FC3355"/>
    <w:rsid w:val="00FD3BC8"/>
    <w:rsid w:val="00FE1311"/>
    <w:rsid w:val="00FE74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2F"/>
    <w:rPr>
      <w:sz w:val="24"/>
      <w:szCs w:val="24"/>
    </w:rPr>
  </w:style>
  <w:style w:type="paragraph" w:styleId="Heading3">
    <w:name w:val="heading 3"/>
    <w:basedOn w:val="Normal"/>
    <w:next w:val="Normal"/>
    <w:link w:val="Heading3Char"/>
    <w:uiPriority w:val="99"/>
    <w:qFormat/>
    <w:rsid w:val="005F15A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7679F"/>
    <w:rPr>
      <w:rFonts w:ascii="Cambria" w:hAnsi="Cambria" w:cs="Times New Roman"/>
      <w:b/>
      <w:bCs/>
      <w:sz w:val="26"/>
      <w:szCs w:val="26"/>
    </w:rPr>
  </w:style>
  <w:style w:type="paragraph" w:styleId="Title">
    <w:name w:val="Title"/>
    <w:basedOn w:val="Normal"/>
    <w:link w:val="TitleChar"/>
    <w:autoRedefine/>
    <w:uiPriority w:val="99"/>
    <w:qFormat/>
    <w:rsid w:val="00A16F85"/>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47679F"/>
    <w:rPr>
      <w:rFonts w:ascii="Cambria" w:hAnsi="Cambria" w:cs="Times New Roman"/>
      <w:b/>
      <w:bCs/>
      <w:kern w:val="28"/>
      <w:sz w:val="32"/>
      <w:szCs w:val="32"/>
    </w:rPr>
  </w:style>
  <w:style w:type="paragraph" w:styleId="Header">
    <w:name w:val="header"/>
    <w:basedOn w:val="Normal"/>
    <w:link w:val="HeaderChar"/>
    <w:uiPriority w:val="99"/>
    <w:rsid w:val="00184855"/>
    <w:pPr>
      <w:tabs>
        <w:tab w:val="center" w:pos="4819"/>
        <w:tab w:val="right" w:pos="9638"/>
      </w:tabs>
    </w:pPr>
  </w:style>
  <w:style w:type="character" w:customStyle="1" w:styleId="HeaderChar">
    <w:name w:val="Header Char"/>
    <w:basedOn w:val="DefaultParagraphFont"/>
    <w:link w:val="Header"/>
    <w:uiPriority w:val="99"/>
    <w:semiHidden/>
    <w:locked/>
    <w:rsid w:val="004915D0"/>
    <w:rPr>
      <w:rFonts w:cs="Times New Roman"/>
      <w:sz w:val="24"/>
      <w:szCs w:val="24"/>
      <w:lang w:val="it-IT" w:eastAsia="it-IT" w:bidi="ar-SA"/>
    </w:rPr>
  </w:style>
  <w:style w:type="paragraph" w:styleId="Footer">
    <w:name w:val="footer"/>
    <w:basedOn w:val="Normal"/>
    <w:link w:val="FooterChar"/>
    <w:uiPriority w:val="99"/>
    <w:rsid w:val="00184855"/>
    <w:pPr>
      <w:tabs>
        <w:tab w:val="center" w:pos="4819"/>
        <w:tab w:val="right" w:pos="9638"/>
      </w:tabs>
    </w:pPr>
  </w:style>
  <w:style w:type="character" w:customStyle="1" w:styleId="FooterChar">
    <w:name w:val="Footer Char"/>
    <w:basedOn w:val="DefaultParagraphFont"/>
    <w:link w:val="Footer"/>
    <w:uiPriority w:val="99"/>
    <w:semiHidden/>
    <w:locked/>
    <w:rsid w:val="0047679F"/>
    <w:rPr>
      <w:rFonts w:cs="Times New Roman"/>
      <w:sz w:val="24"/>
      <w:szCs w:val="24"/>
    </w:rPr>
  </w:style>
  <w:style w:type="character" w:styleId="PageNumber">
    <w:name w:val="page number"/>
    <w:basedOn w:val="DefaultParagraphFont"/>
    <w:uiPriority w:val="99"/>
    <w:rsid w:val="00184855"/>
    <w:rPr>
      <w:rFonts w:cs="Times New Roman"/>
    </w:rPr>
  </w:style>
  <w:style w:type="paragraph" w:styleId="TOC3">
    <w:name w:val="toc 3"/>
    <w:basedOn w:val="Normal"/>
    <w:next w:val="Normal"/>
    <w:autoRedefine/>
    <w:uiPriority w:val="99"/>
    <w:semiHidden/>
    <w:rsid w:val="00D510D8"/>
    <w:pPr>
      <w:ind w:left="480"/>
    </w:pPr>
  </w:style>
  <w:style w:type="character" w:styleId="Hyperlink">
    <w:name w:val="Hyperlink"/>
    <w:basedOn w:val="DefaultParagraphFont"/>
    <w:uiPriority w:val="99"/>
    <w:rsid w:val="00D510D8"/>
    <w:rPr>
      <w:rFonts w:cs="Times New Roman"/>
      <w:color w:val="0000FF"/>
      <w:u w:val="single"/>
    </w:rPr>
  </w:style>
  <w:style w:type="character" w:styleId="CommentReference">
    <w:name w:val="annotation reference"/>
    <w:basedOn w:val="DefaultParagraphFont"/>
    <w:uiPriority w:val="99"/>
    <w:semiHidden/>
    <w:rsid w:val="002F1E14"/>
    <w:rPr>
      <w:rFonts w:cs="Times New Roman"/>
      <w:sz w:val="16"/>
      <w:szCs w:val="16"/>
    </w:rPr>
  </w:style>
  <w:style w:type="paragraph" w:styleId="CommentText">
    <w:name w:val="annotation text"/>
    <w:basedOn w:val="Normal"/>
    <w:link w:val="CommentTextChar"/>
    <w:uiPriority w:val="99"/>
    <w:semiHidden/>
    <w:rsid w:val="002F1E14"/>
    <w:rPr>
      <w:sz w:val="20"/>
      <w:szCs w:val="20"/>
    </w:rPr>
  </w:style>
  <w:style w:type="character" w:customStyle="1" w:styleId="CommentTextChar">
    <w:name w:val="Comment Text Char"/>
    <w:basedOn w:val="DefaultParagraphFont"/>
    <w:link w:val="CommentText"/>
    <w:uiPriority w:val="99"/>
    <w:semiHidden/>
    <w:locked/>
    <w:rsid w:val="0047679F"/>
    <w:rPr>
      <w:rFonts w:cs="Times New Roman"/>
      <w:sz w:val="20"/>
      <w:szCs w:val="20"/>
    </w:rPr>
  </w:style>
  <w:style w:type="paragraph" w:styleId="CommentSubject">
    <w:name w:val="annotation subject"/>
    <w:basedOn w:val="CommentText"/>
    <w:next w:val="CommentText"/>
    <w:link w:val="CommentSubjectChar"/>
    <w:uiPriority w:val="99"/>
    <w:semiHidden/>
    <w:rsid w:val="002F1E14"/>
    <w:rPr>
      <w:b/>
      <w:bCs/>
    </w:rPr>
  </w:style>
  <w:style w:type="character" w:customStyle="1" w:styleId="CommentSubjectChar">
    <w:name w:val="Comment Subject Char"/>
    <w:basedOn w:val="CommentTextChar"/>
    <w:link w:val="CommentSubject"/>
    <w:uiPriority w:val="99"/>
    <w:semiHidden/>
    <w:locked/>
    <w:rsid w:val="0047679F"/>
    <w:rPr>
      <w:b/>
      <w:bCs/>
    </w:rPr>
  </w:style>
  <w:style w:type="paragraph" w:styleId="BalloonText">
    <w:name w:val="Balloon Text"/>
    <w:basedOn w:val="Normal"/>
    <w:link w:val="BalloonTextChar"/>
    <w:uiPriority w:val="99"/>
    <w:semiHidden/>
    <w:rsid w:val="002F1E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679F"/>
    <w:rPr>
      <w:rFonts w:cs="Times New Roman"/>
      <w:sz w:val="2"/>
    </w:rPr>
  </w:style>
  <w:style w:type="paragraph" w:styleId="FootnoteText">
    <w:name w:val="footnote text"/>
    <w:basedOn w:val="Normal"/>
    <w:link w:val="FootnoteTextChar"/>
    <w:uiPriority w:val="99"/>
    <w:rsid w:val="00936A2A"/>
    <w:rPr>
      <w:rFonts w:eastAsia="PMingLiU"/>
      <w:sz w:val="20"/>
      <w:szCs w:val="20"/>
      <w:lang w:val="en-US" w:eastAsia="en-US"/>
    </w:rPr>
  </w:style>
  <w:style w:type="character" w:customStyle="1" w:styleId="FootnoteTextChar">
    <w:name w:val="Footnote Text Char"/>
    <w:basedOn w:val="DefaultParagraphFont"/>
    <w:link w:val="FootnoteText"/>
    <w:uiPriority w:val="99"/>
    <w:locked/>
    <w:rsid w:val="00936A2A"/>
    <w:rPr>
      <w:rFonts w:eastAsia="PMingLiU" w:cs="Times New Roman"/>
      <w:lang w:val="en-US" w:eastAsia="en-US"/>
    </w:rPr>
  </w:style>
  <w:style w:type="character" w:styleId="FootnoteReference">
    <w:name w:val="footnote reference"/>
    <w:basedOn w:val="DefaultParagraphFont"/>
    <w:uiPriority w:val="99"/>
    <w:rsid w:val="00936A2A"/>
    <w:rPr>
      <w:rFonts w:cs="Times New Roman"/>
      <w:vertAlign w:val="superscript"/>
    </w:rPr>
  </w:style>
  <w:style w:type="paragraph" w:styleId="ListParagraph">
    <w:name w:val="List Paragraph"/>
    <w:basedOn w:val="Normal"/>
    <w:uiPriority w:val="99"/>
    <w:qFormat/>
    <w:rsid w:val="00570D65"/>
    <w:pPr>
      <w:ind w:left="720"/>
      <w:contextualSpacing/>
    </w:pPr>
  </w:style>
  <w:style w:type="paragraph" w:customStyle="1" w:styleId="puntatomio">
    <w:name w:val="puntatomio"/>
    <w:basedOn w:val="Normal"/>
    <w:uiPriority w:val="99"/>
    <w:rsid w:val="00415A5C"/>
    <w:pPr>
      <w:numPr>
        <w:numId w:val="10"/>
      </w:numPr>
    </w:pPr>
  </w:style>
</w:styles>
</file>

<file path=word/webSettings.xml><?xml version="1.0" encoding="utf-8"?>
<w:webSettings xmlns:r="http://schemas.openxmlformats.org/officeDocument/2006/relationships" xmlns:w="http://schemas.openxmlformats.org/wordprocessingml/2006/main">
  <w:divs>
    <w:div w:id="1940487603">
      <w:marLeft w:val="0"/>
      <w:marRight w:val="0"/>
      <w:marTop w:val="0"/>
      <w:marBottom w:val="0"/>
      <w:divBdr>
        <w:top w:val="none" w:sz="0" w:space="0" w:color="auto"/>
        <w:left w:val="none" w:sz="0" w:space="0" w:color="auto"/>
        <w:bottom w:val="none" w:sz="0" w:space="0" w:color="auto"/>
        <w:right w:val="none" w:sz="0" w:space="0" w:color="auto"/>
      </w:divBdr>
      <w:divsChild>
        <w:div w:id="1940487605">
          <w:marLeft w:val="0"/>
          <w:marRight w:val="0"/>
          <w:marTop w:val="0"/>
          <w:marBottom w:val="0"/>
          <w:divBdr>
            <w:top w:val="none" w:sz="0" w:space="0" w:color="auto"/>
            <w:left w:val="none" w:sz="0" w:space="0" w:color="auto"/>
            <w:bottom w:val="none" w:sz="0" w:space="0" w:color="auto"/>
            <w:right w:val="none" w:sz="0" w:space="0" w:color="auto"/>
          </w:divBdr>
        </w:div>
        <w:div w:id="1940487608">
          <w:marLeft w:val="0"/>
          <w:marRight w:val="0"/>
          <w:marTop w:val="0"/>
          <w:marBottom w:val="0"/>
          <w:divBdr>
            <w:top w:val="none" w:sz="0" w:space="0" w:color="auto"/>
            <w:left w:val="none" w:sz="0" w:space="0" w:color="auto"/>
            <w:bottom w:val="none" w:sz="0" w:space="0" w:color="auto"/>
            <w:right w:val="none" w:sz="0" w:space="0" w:color="auto"/>
          </w:divBdr>
          <w:divsChild>
            <w:div w:id="1940487613">
              <w:marLeft w:val="0"/>
              <w:marRight w:val="0"/>
              <w:marTop w:val="0"/>
              <w:marBottom w:val="0"/>
              <w:divBdr>
                <w:top w:val="none" w:sz="0" w:space="0" w:color="auto"/>
                <w:left w:val="none" w:sz="0" w:space="0" w:color="auto"/>
                <w:bottom w:val="none" w:sz="0" w:space="0" w:color="auto"/>
                <w:right w:val="none" w:sz="0" w:space="0" w:color="auto"/>
              </w:divBdr>
              <w:divsChild>
                <w:div w:id="1940487602">
                  <w:marLeft w:val="0"/>
                  <w:marRight w:val="0"/>
                  <w:marTop w:val="0"/>
                  <w:marBottom w:val="0"/>
                  <w:divBdr>
                    <w:top w:val="none" w:sz="0" w:space="0" w:color="auto"/>
                    <w:left w:val="none" w:sz="0" w:space="0" w:color="auto"/>
                    <w:bottom w:val="none" w:sz="0" w:space="0" w:color="auto"/>
                    <w:right w:val="none" w:sz="0" w:space="0" w:color="auto"/>
                  </w:divBdr>
                  <w:divsChild>
                    <w:div w:id="1940487609">
                      <w:marLeft w:val="0"/>
                      <w:marRight w:val="0"/>
                      <w:marTop w:val="0"/>
                      <w:marBottom w:val="0"/>
                      <w:divBdr>
                        <w:top w:val="none" w:sz="0" w:space="0" w:color="auto"/>
                        <w:left w:val="none" w:sz="0" w:space="0" w:color="auto"/>
                        <w:bottom w:val="none" w:sz="0" w:space="0" w:color="auto"/>
                        <w:right w:val="none" w:sz="0" w:space="0" w:color="auto"/>
                      </w:divBdr>
                      <w:divsChild>
                        <w:div w:id="1940487606">
                          <w:marLeft w:val="0"/>
                          <w:marRight w:val="0"/>
                          <w:marTop w:val="0"/>
                          <w:marBottom w:val="0"/>
                          <w:divBdr>
                            <w:top w:val="none" w:sz="0" w:space="0" w:color="auto"/>
                            <w:left w:val="none" w:sz="0" w:space="0" w:color="auto"/>
                            <w:bottom w:val="none" w:sz="0" w:space="0" w:color="auto"/>
                            <w:right w:val="none" w:sz="0" w:space="0" w:color="auto"/>
                          </w:divBdr>
                          <w:divsChild>
                            <w:div w:id="1940487610">
                              <w:marLeft w:val="0"/>
                              <w:marRight w:val="0"/>
                              <w:marTop w:val="0"/>
                              <w:marBottom w:val="0"/>
                              <w:divBdr>
                                <w:top w:val="none" w:sz="0" w:space="0" w:color="auto"/>
                                <w:left w:val="none" w:sz="0" w:space="0" w:color="auto"/>
                                <w:bottom w:val="none" w:sz="0" w:space="0" w:color="auto"/>
                                <w:right w:val="none" w:sz="0" w:space="0" w:color="auto"/>
                              </w:divBdr>
                              <w:divsChild>
                                <w:div w:id="1940487600">
                                  <w:marLeft w:val="0"/>
                                  <w:marRight w:val="0"/>
                                  <w:marTop w:val="0"/>
                                  <w:marBottom w:val="0"/>
                                  <w:divBdr>
                                    <w:top w:val="none" w:sz="0" w:space="0" w:color="auto"/>
                                    <w:left w:val="none" w:sz="0" w:space="0" w:color="auto"/>
                                    <w:bottom w:val="none" w:sz="0" w:space="0" w:color="auto"/>
                                    <w:right w:val="none" w:sz="0" w:space="0" w:color="auto"/>
                                  </w:divBdr>
                                </w:div>
                                <w:div w:id="1940487601">
                                  <w:marLeft w:val="0"/>
                                  <w:marRight w:val="0"/>
                                  <w:marTop w:val="0"/>
                                  <w:marBottom w:val="0"/>
                                  <w:divBdr>
                                    <w:top w:val="none" w:sz="0" w:space="0" w:color="auto"/>
                                    <w:left w:val="none" w:sz="0" w:space="0" w:color="auto"/>
                                    <w:bottom w:val="none" w:sz="0" w:space="0" w:color="auto"/>
                                    <w:right w:val="none" w:sz="0" w:space="0" w:color="auto"/>
                                  </w:divBdr>
                                </w:div>
                                <w:div w:id="1940487604">
                                  <w:marLeft w:val="0"/>
                                  <w:marRight w:val="0"/>
                                  <w:marTop w:val="0"/>
                                  <w:marBottom w:val="0"/>
                                  <w:divBdr>
                                    <w:top w:val="none" w:sz="0" w:space="0" w:color="auto"/>
                                    <w:left w:val="none" w:sz="0" w:space="0" w:color="auto"/>
                                    <w:bottom w:val="none" w:sz="0" w:space="0" w:color="auto"/>
                                    <w:right w:val="none" w:sz="0" w:space="0" w:color="auto"/>
                                  </w:divBdr>
                                </w:div>
                                <w:div w:id="1940487607">
                                  <w:marLeft w:val="0"/>
                                  <w:marRight w:val="0"/>
                                  <w:marTop w:val="0"/>
                                  <w:marBottom w:val="0"/>
                                  <w:divBdr>
                                    <w:top w:val="none" w:sz="0" w:space="0" w:color="auto"/>
                                    <w:left w:val="none" w:sz="0" w:space="0" w:color="auto"/>
                                    <w:bottom w:val="none" w:sz="0" w:space="0" w:color="auto"/>
                                    <w:right w:val="none" w:sz="0" w:space="0" w:color="auto"/>
                                  </w:divBdr>
                                </w:div>
                                <w:div w:id="1940487611">
                                  <w:marLeft w:val="0"/>
                                  <w:marRight w:val="0"/>
                                  <w:marTop w:val="0"/>
                                  <w:marBottom w:val="0"/>
                                  <w:divBdr>
                                    <w:top w:val="none" w:sz="0" w:space="0" w:color="auto"/>
                                    <w:left w:val="none" w:sz="0" w:space="0" w:color="auto"/>
                                    <w:bottom w:val="none" w:sz="0" w:space="0" w:color="auto"/>
                                    <w:right w:val="none" w:sz="0" w:space="0" w:color="auto"/>
                                  </w:divBdr>
                                </w:div>
                                <w:div w:id="1940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18</Pages>
  <Words>6962</Words>
  <Characters>-32766</Characters>
  <Application>Microsoft Office Outlook</Application>
  <DocSecurity>0</DocSecurity>
  <Lines>0</Lines>
  <Paragraphs>0</Paragraphs>
  <ScaleCrop>false</ScaleCrop>
  <Company>Radiotelevisione Italiana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aperta per l’affidamento della fornitura in opera di un sistema di Service Management per la gestione dei</dc:title>
  <dc:subject/>
  <dc:creator>Dino</dc:creator>
  <cp:keywords/>
  <dc:description/>
  <cp:lastModifiedBy>amm-p0215</cp:lastModifiedBy>
  <cp:revision>3</cp:revision>
  <cp:lastPrinted>2015-05-05T10:42:00Z</cp:lastPrinted>
  <dcterms:created xsi:type="dcterms:W3CDTF">2015-06-11T16:15:00Z</dcterms:created>
  <dcterms:modified xsi:type="dcterms:W3CDTF">2015-06-11T16:53:00Z</dcterms:modified>
</cp:coreProperties>
</file>